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wymyślają nieprawość i knują zło na swoich łożach, a o świcie wykonują je, bo jest to w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Pożądają pól i wydzierają je; także domów i je zabierają. W ten sposób gnębią człowieka i jego dom, człowieka i 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JAHWE: Oto obmyślam dla tego rodu nieszczęście, z którego nie będziecie mogli wyciągnąć swoich szyj ani nie będziecie chodzić zuchwale.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bowiem czas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powstanie o was przypowieść i podniosą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żałosny lament, mówiąc: Jesteśmy doszczętnie spustoszeni. Odmienił dział mego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go odjął! Gdy wziął nasze pole, rozdzielił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będziesz miał nikogo, kto rzuciłby sznurem na los w zgromadzeniu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Nie prorokujcie, niech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prorokują. Nie prorokują bowiem tak, jak ci. Żaden z nich nie przestaje mówić obraźliwie.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słyniesz domem Jakuba! Czy Duch JAHWE jest ograniczony? Czy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dzieła? Czy moje słowa nie są dobre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tego</w:t>
      </w:r>
      <w:r>
        <w:rPr>
          <w:rFonts w:ascii="Times New Roman" w:eastAsia="Times New Roman" w:hAnsi="Times New Roman" w:cs="Times New Roman"/>
          <w:noProof w:val="0"/>
          <w:sz w:val="24"/>
        </w:rPr>
        <w:t>, który postępuje w sposób 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Wczoraj był moim ludem,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dziś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wróg powstaje. Zdzieracie płaszcz wraz z szatą z tych, którzy przechodzą bezpiecznie, jakby wracali z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mego ludu wyganiacie z ich przytulnych domów; ich dzieciom odebraliście moją chwałę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i odejdźcie, bo tu nie ma odpoczynku. Z powodu nieczystości zniszczy was, i to zniszczeniem srogim.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ktoś podaje się za proroka i kłamie,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Będę prorokował o winie i o mocnym napoju, to taki staje się prorokiem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pewno zgromadzę ciebie całego, Jakubie, na pewno zgromadzę resztkę Izraela. Zbiorę ich razem jak owce Bozra, jak trzodę w środku owczarni, i będzie bardzo głośno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mnóstwa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przed nimi ten, który będzie przełamywać. Przełamali się, przeszli przez bramę i wyszli przez nią. Ich król pójdzie przed nimi, a JAHWE na ich czele.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2024-06-01T09:04:53Z</dcterms:modified>
</cp:coreProperties>
</file>