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co mówi JAHWE: Wstań, spieraj się z górami i niech pagórki słuchają twego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Słuchajcie, góry, sporu JAHWE, i najmocniejsze fundamenty ziemi, bo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spór ze swoim ludem i rozprawia się z 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ludu, cóż ci uczyniłem? W czym ci się uprzykrzyłem? Zeznaj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cię bowiem z ziemi Egiptu, odkupiłem cię z domu niewolników i posłałem przed tobą Mojżesza, Aarona i 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ludu! Wspomnij teraz, co zamierzał Balak, król Moabu, a co mu odpowiedział Balaam, syn Beora;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wspomnij też, co się działo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Szittim aż do Gilgal, abyś poznał sprawiedliwość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stawić przed JAHWE i pokłonić się Bogu najwyższemu?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stawić się przed nim z ofiarami całopalnymi i jednorocznymi cielcami?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JAHWE ma upodobanie w tysiącach baranów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dziesiątkach tysięcy strumieni oliwy?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dać swego pierworodnego za mój występek, owoc mego łona za grzech mojej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ci oznajmił, człowieku, co jest dobre i czego JAHWE żąda od ciebie: jedynie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byś czynił sprawiedliwie, kochał miłosierdzie i pokornie chodził z 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Głos JAHWE woła do miasta (ale roztropny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ujrzy twoje imię): Słuchajcie rózgi i tego, kto ją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bezbożnego skarby niesprawiedliwe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miara niesprawiedliwa i obrzydliwa?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usprawiedliwić oszukańczą wagę i worek fałszywych odważników?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bogacze są pełni zdzierstwa, jego mieszkańcy mówią kłamstwo i ich język w ich ustach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dotknę cię chorobą, uderzę cię i zniszczę z powodu twoich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jeść, ale się nie nasycisz; twoje poniżenie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ciebie. Pochwycisz, ale nie ocalisz, a co ocalisz, wydam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siał, ale nie będziesz żął; będziesz tłoczył oliwki, ale nie namaścisz się oliwą;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będziesz wyciskał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moszcz, ale nie napijesz się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Przestrzegacie bowiem ustaw Omriego i wszystkich czynów domu Achaba i postępujecie według ich rad. Dlatego cię wydam na spustoszenie i jego mieszkańców na pośmiewisko. Będziecie więc nosić hańbę mego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2024-05-24T17:28:57Z</dcterms:modified>
</cp:coreProperties>
</file>