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proroka Habakuka na Syggajon.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usłyszałem twoją wieść i uląkłem się. JAHWE, ożyw swoje dzieło w środku lat, objaw je w środku lat; w gniewie pamiętaj o 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szedł z Temanu, Święty z góry Paran, Sela! Jego majestat okrył niebiosa, ziemia była pełna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blask był jak światłość, rogi wychodziły z jego rąk, a tam była ukryta jego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szła zaraza, płonące węgle szły przed jego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zmierzył ziemię, spojrzał i rozproszył narody; góry wieczyste zostały skruszone, skłoniły się pagórki dawne. Jego drogi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namioty Kuszanu dotknięte uciskiem, a zasłony ziemi Midian 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JAHWE rozgniewał się przeciwko rzekom?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skierowałeś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rzekom swój gniew? Czy przeciwko morzu zwróciło się twoje oburzenie, gdy jechałeś na swoich koniach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rydwanach zbawienia?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łuk został obnażony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przysięgi wypowiedzianej pokoleniom. Sela. Podzieliłeś ziemię rzekami.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Widziały cię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zadrżały, ulewa wód przeminęła. Przepaść wydała swój głos, wysoko podniosła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Słońce i księżyc zatrzymały się w swoim przybytku, szli przy blasku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strzałów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blasku twojej lśniącej włóczni.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gniewie deptałeś ziemię, w zapalczywości młóciłeś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Wyruszyłeś, aby wybawić swój lud, by ze swoim pomazańcem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wybawić; zraniłeś głowę z domu niegodziwego, odkrywając fundament aż do szyi.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oszczepami przebiłeś głowę jego wsi; burzyli się jak wicher, aby mnie rozproszyć; cieszyli się, jakby mieli potajemnie pożreć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Jechałeś przez morze na swoich koniach,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skupisko 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usłyszałem, zatrzęsło się moje wnętrze, na ten głos zadrżały moje wargi. Zgnilizna przeniknęła moje kości i cały się trząsłem, słysząc, że mam odpocząć w dniu utrapienia. Gdy nadciągnie na ten lud, zgładzi ich swoim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drzewo figowe nie zakwitło i nie było plonu w winnicach, choćby i owoc oliwy zawiódł, i pola nie przyniosły żywności, trzoda zniknęła z owczarni, i nie było bydła w oborach;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będę się radował w JAHWE, rozraduję się w Bogu mojego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BÓG jest moją siłą i uczyni moje nogi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łań, i sprawi, że będę chodzić po wyżynach. Przewodnikowi chóru, na moje instrumenty strunowe.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2024-05-24T14:10:34Z</dcterms:modified>
</cp:coreProperties>
</file>