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ósmym miesiącu drugiego roku Dariusza słowo JAHWE doszło do Zachariasza, syna Berechiasza, syna Iddo proroka,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bardzo się rozgniewał na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im: Tak mówi JAHWE zastępów: Powróćcie do mnie, mówi JAHWE zastępów, a ja powrócę do was,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ojcowie, do których wołali dawni prorocy, mówiąc: Tak mówi JAHWE zastępów: Odwróćcie się teraz od waszych złych dróg i od waszych złych uczynków. Ale oni nie usłuchali ani nie zważali na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wasi ojcowie? A prorocy, czy żyją wiecznie?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jednak moje słowa i ustawy, które rozkazałem moim sługom, prorokom, nie dotarły do waszych ojców? Powrócili i powiedzieli: Jak JAHWE zastępów zamierzył uczynić nam według naszych dróg i naszych uczynków, tak nam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jedenastego miesiąca, czyli w miesiącu Szebat, w drugim roku Dariusza, słowo JAHWE doszło do Zachariasza, syna Berechiasza, syna proroka Iddo,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Widziałem w nocy, a oto mąż jechał na rudym koniu, który stał wśród mirtów,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nizinie, a za nim konie rude, pstrokate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zapytałem: Kim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>, mój panie? I Anioł, który rozmawiał ze mną, odpowiedział mi: Ja ci pokażę, kim oni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mąż, który stał wśród mirtów, odpowiedział: To są ci, których JAHWE posłał, aby obeszli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Aniołowi JAHWE stojącemu wśród mirtów: Obeszliśmy ziemię, a oto cała ziemia żyje bezpiecznie i zażywa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odpowiedział: JAHWE zastępów, jak długo jeszcze nie będziesz się litował nad Jerozolimą i nad miastami Judy, na które się gniewasz już siedemdziesiąt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odpowiedział Aniołowi, który rozmawiał ze mną, słowami dobrymi, słowami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Anioł, który rozmawiał ze mną, powiedział: Wołaj i mów: Tak mówi JAHWE zastępów: Zapłonąłem wielką gorliwością o Jerozolimę i o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bardzo się gniewam na te narody, które zażywają pokoju,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trochę gniewałem, one wtedy przyczyniły się do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JAHWE: Zwróciłem się do Jerozolimy w miłosierdziu, mój dom zostanie w niej zbudowany, mówi JAHWE zastępów, i sznur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rozciągnięty nad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Wołaj jeszcze: Tak mówi JAHWE zastępów: Moje miasta jeszcze się rozciągną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obfitości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dobra, JAHWE jeszcze pocieszy Syjon i jeszcze wybierze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podniosłem swe oczy i spojrzałem, a 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 Anioła, który rozmawiał ze mną: Cóż to jest? I odpowiedział mi: To są rogi, które rozproszyły Judę, Izraela i 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JAHWE ukazał mi czterech 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zapytałem: Co oni przyszli czynić? I odpowiedział: To są rogi, które rozproszyły Judę, tak że nikt nie mógł podnieść swojej głowy. Dlatego oni przyszli, aby je przestraszyć i strącić rogi tych narodów,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podniosły swoje rogi przeciwko ziemi Judy, aby ją rozproszyć.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podniosłem swoje oczy i spojrzałem, a oto mężczyzna, w którego ręce był sznur mierniczy.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zapytałem: Dokąd idziesz? Odpowiedział mi: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zmierzyć Jerozolimę, by zobaczyć, 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szerokość i jaka jej 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gdy Anioł, który rozmawiał ze mną, odchodził, inny anioł wyszedł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Biegnij i powiedz temu młodzieńcowi: Jerozolima będzie zamieszkana jak miasta bez murów ze względu na mnóstwo ludu i bydła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mówi JAHWE, będę dla niej murem ognistym dokoła i będę chwałą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Hej, hej! Uciekajcie z ziemi północnej, mówi JAHWE, ponieważ rozproszyłem was na cztery strony świata,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się, o Syjonie, który mieszkasz u córki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zastępów — posłał mnie na chwałę do tych narodów, które was ograbiły, bo kto was dotyka, dotyka źrenicy jego 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podniosę swoją rękę przeciwko nim i staną się łupem dla swoich sług. I poznacie, że JAHWE zastępów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Zaśpiewaj i raduj się, córko Syjonu, bo oto przyjdę i zamieszkam pośród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narodów przyłączy się w tym dniu do JAHWE i będą moim ludem, a ja zamieszkam pośród ciebie i poznasz, że JAHWE zastępów posłał mnie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weźmie Judę w posiadanie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swój dział w ziemi świętej i znowu wybierze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umilknie wszelkie ciało przed JAHWE. On bowiem powstał ze swego świętego przybytku.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mi Jozuego, najwyższego kapłana, który stał przed Aniołem JAHWE, i szatana stojącego po jego prawicy, aby mu się sprzeciwiać.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powiedział do szatana: Niech cię JAHWE zgromi, szatanie! Niech cię skarci JAHWE, który wybrał Jerozolimę. Czyż nie jest on jak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był ubrany w brudne szaty i stał przed Aniołem.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odezwał się do tych, którzy stali przed nim, i powiedział: Zdejmijcie z niego te brudne szaty. Do niego zaś powiedział: Oto zdjąłem z ciebie twoją nieprawość i oblekłem cię w inne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jeszcze: Niech włożą mu na głowę piękną mitrę. Włożyli więc piękną mitrę na jego głowę i oblekli go w szaty, a Anioł JAHWE 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obok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 JAHWE oświadczył Jozuemu: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Jeśli będziesz chodził moimi drogami i jeśli będziesz przestrzegał moich ustaw, wtedy też będziesz sądził mój dom i będziesz strzegł moich dziedzińców, i pozwolę ci chodzić wśród tych, którzy tu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więc teraz, Jozue, najwyższy kapłanie, ty i twoi towarzysze, którzy siedzą przed tobą. Są oni bowiem jakby ludźmi niezwykłymi, gdyż oto przywiodę swojego sługę — Latorośl.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ten kamień, który kładę przed Jozuem: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jednym kamieniu będzie siedmioro oczu. Oto wykonam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ryt, mówi JAHWE zastępów, i zgładzę nieprawość tej ziemi w jednym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JAHWE zastępów, każdy wezwie swego bliźniego pod winoroślą i pod drzewem figowym.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Anioł, który rozmawiał ze mną, powrócił i obudził mnie, jak budzi się kogoś ze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Co widzisz? Odpowiedziałem: Spojrzałem, a oto świecznik cały ze złota, a na jego szczycie jest czasza, na nim siedem lamp,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rurek do tych siedmiu lamp,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jego szczycie;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drzewa oliwne obok niego, jedno po prawej stronie czaszy, a drugie po jej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odezwałem się do Anioła, który rozmawiał ze mną, i zapytałem: Co to jest, mój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Anioł, który rozmawiał ze mną, odpowiedział mi: Czy nie wiesz, co to jest? Odpowiedziałem: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mój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mi: Oto słowo JAHWE do Zorobabela: Nie wojskiem ani siłą, ale moim Duchem,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ty jesteś, góro wielka? Wobec Zorobabela staniesz się równiną. On bowiem wyniesie główny kamień z głośnym okrzykiem: Łaska, łaska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słowo JAHWE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Zorobabela położyły fundamenty tego domu, jego ręce go dokończą; a poznasz, że JAHWE zastępów posłał mnie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bowiem wzgardził dniem małych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początków</w:t>
      </w:r>
      <w:r>
        <w:rPr>
          <w:rFonts w:ascii="Times New Roman" w:eastAsia="Times New Roman" w:hAnsi="Times New Roman" w:cs="Times New Roman"/>
          <w:noProof w:val="0"/>
          <w:sz w:val="24"/>
        </w:rPr>
        <w:t>? Oni bowiem będą się radować, patrząc na pion w ręku Zorobabela i na tych siedmioro oczu JAHWE, które przebiegają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odezwałem się i zapytałem go: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oznaczają 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drzewa oliwne po prawej i lewej stronie tego świecznika?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ponownie odezwałem się, i zapytałem go: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oznaczają 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 gałęzie oliwne, które dwiema złotymi rurkami wypuszczają z siebie złocistą oliwę?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zapytał: Nie wiesz,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? Odpowiedziałem: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mój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To są dwaj pomazańcy, którzy stoją przed Panem całej ziemi.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odwróciłem się i gdy podniosłem swe oczy, spojrzałem, a oto latający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Co widzisz? Odpowiedziałem: Widzę latający zwój, jego długość dwadzieścia łokci, a jego szerokość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mnie: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przekleństwo, które wyjdzie na całą powierzchnię ziemi. Każdy złodziej bowiem zostanie wykorzeniony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przekleństwa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tej strony i każdy krzywoprzysięzca zostanie wykorzeniony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przekleństwa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je, mówi JAHWE zastępów, aby weszło do domu złodzieja i do domu tego, kto krzywo przysięga na moje imię. Pozostanie w jego domu i zniszczy go wraz z jego drewnem i 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Anioł, który ze mną rozmawiał, i powiedział mi: Podnieś teraz swoje oczy i zobacz, co to jest, co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Zapytałem: Co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? On odpowiedział: To, co wychodzi, to efa. I dodał: Taki jest ich wygląd w 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podniósł się talent ołowiu, a przy tym była kobieta, która siedziała wewnątrz efy.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Anioł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To jest bezbożność. I wrzucił ją do wnętrza efy, wrzucił także do otworu efy ten talent ołowiu.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podniosłem swoje oczy i spojrzałem, a oto wyszły dwie kobiety mające wiatr pod swoimi skrzydłami,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skrzydła przypominały skrzydła bocianie. I podniosły efę między ziemią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zapytałem tego Anioła, który rozmawiał ze mną: Dokąd 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mi: By zbudować dla niej dom w ziemi Szinear, a gdy będzie założony, postawią ją na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podstawie.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odwróciłem się, podniosłem swoje oczy i spojrzałem, a oto cztery rydwany wychodziły spomiędzy dwóch gór,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 pierwszym rydwanie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 rude, przy drugim rydwanie — konie kare;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 trzecim rydwanie — konie białe, a przy czwartym rydwanie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 pstrokate i gniade.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zapytałem Anioła, który rozmawiał ze mną: Co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, mój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Anioł odpowiedział mi: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 duchy nieba, wyruszają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, gdzie stały przed Panem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Zaprzężone konie kare wyruszają do ziemi północnej, białe wyruszają za nimi, pstrokate zaś wyruszają do ziemi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 gniade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wyruszyły, rwały się do biegu, aby obejść ziemię. Wtedy powiedział: Idźcie i obejdźcie ziemię! I obeszły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mnie i powiedział: Oto te, które wyruszyły do ziemi północnej, uspokoiły mojego ducha w ziemi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tych, co byli w niewoli: od Cheldaja, od Tobiasza i od Jedajasza, którzy przybyli z Babilonu, i przyjdź w tym samym dniu, i wejdź do domu Jozjasza, syna Sofoniasza;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srebro i złoto, zrób korony i włóż je na głowę Jozuego, syna Josadaka,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do niego: Tak mówi JAHWE zastępów: Oto mąż, którego imię brzmi Latorośl; on wyrośnie ze swego miejsca i zbuduje świątynię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świątynię JAHWE, będzie obdarzony chwałą, zasiądzie na swoim tronie i będzie panować na nim, i będzie on kapłanem na swoim tronie; i rada pokoju będzie między nimi oboma.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korony będą dla Chelema, Tobiasza, Jedajasza i Chena, syna Sofoniasza, jako pamiątka w świątyni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ludzie z dalekich stron i będą budować świątynię JAHWE, i poznacie, że JAHWE zastępów posłał mnie do was. A to się stanie, jeśli pilnie będziecie słuchać głosu JAHWE, swego Boga.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czwartym roku króla Dariusza słowo JAHWE doszło do Zachariasza, czwartego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dziewiątego miesiąca,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Kislew;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posłał do domu Bożego Saresera i Regem-Meleka z ich ludźmi, aby się modlili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aby zapytali kapłanów,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JAHWE zastępów, a także proroków: Czy w piątym miesiącu mam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płakać, poświęcając się, jak to już czyniłem przez tyle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do mnie słowo JAHWE zastępów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do całego ludu tej ziemi i do kapłanów: Gdy pościliście i płakaliście w piątym i siódmym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te siedemdziesiąt lat, czy pościliście dla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jecie i pijecie, czy nie dla siebie jecie i nie dla siebie 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należało raczej czynić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słowa, które JAHWE głosił przez dawnych proroków, gdy Jerozolima była jeszcze zamieszkana i zażywała pokoju, a także jej okoliczne miasta, gdy południe i równina były zamieszkane?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słowo JAHWE doszło do Zachariasza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Sądźcie sprawiedliwie i okazujcie miłosierdzie i litość, każdy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uciskajcie wdowy i sieroty, obcego i ubogiego i nie obmyślajcie zła w swoich sercach, jedni przeciwko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nie chcieli słuchać i odwrócili się plecami, i zatkali swoje uszy, aby nie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Zatwardzili swoje serca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diament, aby nie słuchać prawa i słów, które posyłał JAHWE zastępów przez swego Ducha za pośrednictwem dawnych proroków. Dlatego nadszedł wielki gniew od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tak, że podobnie jak gdy on wołał,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słuchali,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 gdy 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wołali, ja ich nie wysłuchałem,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rozproszyłem ich wichrem pomiędzy wszystkimi narodami, których nie znali, a ta ziemia opustoszała po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nikt nie przechodził ani nie wracał. Zamienili bowiem rozkoszną ziemię w spustoszenie.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doszło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JAHWE zastępów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Byłem zazdrosny o Syjon w wielkiej gorliwości, byłem zazdrosny w wielkim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Wróciłem na Syjon i zamieszkam w Jerozolimie; a Jerozolima będzie nazwana Miastem Wiernym, a góra JAHWE zastępów — Górą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Jeszcze siadać będą starcy i staruszki na ulicach Jerozolimy, każdy z nich z laską w ręku z powodu podeszłego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ulice miasta będą pełne bawiących się na nich chłopców i dziewcząt.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Jeśli w tych dniach wyda się to niemożliwe w oczach resztki tego ludu, czy będzie to też niemożliwe w moich oczach? —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Oto wybawię swój lud z ziemi wschodniej i z ziemi zachodniej.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go i zamieszka w Jerozolimie, i będzie moim ludem, a ja będę jego Bogiem, w prawdzie i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 zastępów: Niech się umocnią wasze ręce, wy, którzy słuchaliście w tych dniach słów z ust proroków, którzy byli w dniu,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założono fundament domu JAHWE zastępów, aby świątynia została odbudowana.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tymi dniami bowiem nie była wynagrodzona praca ludzka i praca bydląt. Dla wychodzących i wchodzących nie było pokoju z powodu wroga, bo ja podburzyłem wszystkich ludzi, jednych przeciwko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nie uczynię z resztką tego ludu tak jak za dawnych dni,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siewy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rosły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pokoju, winorośl wyda swój owoc, ziemia wyda swoje plony i niebiosa także spuszczą swoją rosę, a to wszystko dam resztce tego ludu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jak byliście przekleństwem wśród pogan, domu Judy i domu Izraela, tak was wybawię i będziecie błogosławieństwem. Nie bójcie się i niech się umocnią 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zastępów: Jak postanowiłem ukarać was, gdy wasi ojcowie pobudzali mnie do gniewu, mówi JAHWE zastępów — i nie żałowałem 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znowu postanowiłem w tych dniach uczynić dobrze Jerozolimie i domowi Judy.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rzeczy, które będziecie czynić: Mówcie prawdę, każdy ze swoim bliźnim, wykonujcie sprawiedliwy i spokojny sąd w waszych bramach;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obmyślajcie zła w sercach waszych, jeden przeciwko drugiemu, i nie lubujcie się w krzywoprzysięstwie, gdyż tego wszystkiego nienawidzę,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zastępów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 zastępów: Post w czwartym, piątym, siódmym i dziesiątym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zamienią się dla domu Judy w radość i wesele, i w rozkoszne święta. Miłujcie więc prawdę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Jeszcze będą przychodzić narody i mieszkańcy wielu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Mieszkańcy 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pójdą do drugiego, mówiąc: Pójdźmy ochoczo przebłagać oblicze JAHWE i szukać JAHWE zastępów. Ja także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liczne ludy i potężne narody przybędą szukać JAHWE zastępów w Jerozolimie i przebłagać oblicze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JAHWE zastępów: W tych dniach dziesięciu ludzi ze wszystkich języków narodów uchwyci się poły jednego Żyda, mówiąc: Pójdziemy z wami, bo usłyszeliśmy,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JAHWE w ziemi Chadraku, a Damaszek będzie jego odpoczynkiem, gdyż JAHWE przypatrzą się oczy ludzi i wszystkich pokoleń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Chamat będzie miał z nim granicę,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Tyr i Sydon, choć są bardzo mądre.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Tyr bowiem zbudował sobie twierdzę i nagromadził srebra jak prochu, a złota jak błota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go wypędzi i wrzuci w morze jego siłę, on sam zostanie strawiony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 to Aszkelon i ulęknie się, podobnie Gaza — i pogrąży się w smutku; również Ekron, bo jego nadzieja zawiedzie. I zginie król z Gazy, a Aszkelon nie będzie zamieszkany.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bękart będzie mieszkał w Aszdodzie, a tak zniszczę pychę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krew każdego z jego ust i obrzydliwości spomiędzy jego zębów. Kto pozostanie, będzie należał do naszego Boga, aby był jak książę w Judzie i Ekron, jak Jebusyta.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rozłożę obóz dokoła swego domu z powodu wojska i z powodu tych, którzy przechodzą i wracają. I już nie przejdzie przez nich żaden ciemięzca. Teraz bowiem widziały to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wielce, córko Syjonu! Wykrzykuj, córko Jerozolimy! Oto twój Król przychodzi do ciebie; sprawiedliwy i Zbawiciel, cichy i siedzący na ośle, na oślątku,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Zniszczę bowiem rydwany z Efraima i konie z Jerozolimy, a łuki wojenne będą połamane. I ogłosi pokój narodom, a jego władza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morza aż do morza i od rzeki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ciebie, ze względu na krew twego przymierza wypuściłem twoich więźniów z dołu, w którym nie ma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twierdzy, więźniowie, którzy macie nadzieję. Dziś bowiem ogłaszam, że wynagrodzę w dwójnasób;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łuk naciągnę Judę, a na nim nałożę Efraima; wzbudzę twoich synów, Syjonie, przeciwko twoim synom, Jawanie, i zrobię z ciebie miecz mocarza.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ukaże się nad nimi i jak błyskawica wyleci jego strzała. Pan BÓG zadmie w trąbę i wyruszy w wichrach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będzie ochraniać swój lud; pochłoną i przemogą kamienie z procy, będą pić i krzyczeć jak od wina; i napełnią się jak czasza i jak 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JAHWE, ich Bóg, wybawi ich jak trzodę swego ludu. Będą bowiem jak kamienie w koronie, wystawieni jak sztandar w 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wielkie bowiem jest jego błogosławieństwo! Jak wspaniałe jego piękno! Zboże pocieszy młodzieńców, a moszcz — panny.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Proście JAHWE o deszcz w późnej porze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deszczowej</w:t>
      </w:r>
      <w:r>
        <w:rPr>
          <w:rFonts w:ascii="Times New Roman" w:eastAsia="Times New Roman" w:hAnsi="Times New Roman" w:cs="Times New Roman"/>
          <w:noProof w:val="0"/>
          <w:sz w:val="24"/>
        </w:rPr>
        <w:t>, a JAHWE stworzy chmury burzowe i da wam obfity deszcz i każdemu trawę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Bożki wypowiadają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próżności, a wróżbici prorokują kłamstwo i opowiadają zmyślone sny, daremnie pocieszają. Dlatego błąkali się jak trzoda, byli utrapieni, bo nie było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gniew zapłonął przeciwko tym pasterzom i ukarałem te kozły, ale JAHWE zastępów nawiedzi swoją trzodę, dom Judy, i uczyni z niej wspaniałego konia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niego wywodzi się kamień węgielny, od niego gwóźdź, od niego łuk wojenny, od niego także wszelki poborca.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jak mocarze, którzy wdeptują wroga w błoto uliczne podczas bitwy. I będą walczyć, bo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nimi; a zawstydzą jeźdźców konnych.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Umocnię dom Judy, wybawię dom Józefa i sprowadzę ich z powrotem w pokoju, bo zlituję się nad nimi. I 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takimi</w:t>
      </w:r>
      <w:r>
        <w:rPr>
          <w:rFonts w:ascii="Times New Roman" w:eastAsia="Times New Roman" w:hAnsi="Times New Roman" w:cs="Times New Roman"/>
          <w:noProof w:val="0"/>
          <w:sz w:val="24"/>
        </w:rPr>
        <w:t>, jak gdybym ich nie odrzucił. Ja bowiem jestem JAHWE, ich Bóg, i wysłucham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Efraimici będą jak mocarz, ich serce rozweseli się jak od wina. Ich synowie to zobaczą i będą się cieszyć, a ich serce rozraduje się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Zaświstam na nich i zgromadzę ich, bo ich odkupiłem; i będą tak liczni, jak 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dawniej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rozsieję ich wśród narodów, aby w dalekich krajach przypomnieli sobie o mnie, a żyjąc tam ze swoimi dziećmi, nawrócą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Wyprowadzę ich znowu z ziemi Egiptu i zgromadzę ich z Asyrii, zaprowadzę do ziemi Gilead i do Libanu, ale nie starczy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Przejdzie przez morze ucisku, rozbije fale na morzu i wyschną wszystkie głębie rzeki. Wtedy pycha Asyrii będzie poniżona, a berło Egiptu zniknie.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Umocnię ich też w JAHWE i będą chodzić w jego imię, mówi JAHWE.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swe wrota, Libanie, niech ogień strawi twoje cedry.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Zawódź, jodło, bo upadł cedr, bo wielcy są spustoszeni. Zawódźcie, dęby Baszanu, bo niedostępny las został wycięty.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Słychać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 narzekania pasterzy, bo ich wspaniałość została zburzona;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słychać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 ryku lwiąt, bo pycha Jordanu jest zburzona.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mój Bóg: Paś owce przeznaczone na rzeź;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kupcy zabijają, a nie czują się winni, a sprzedający je mówią: Błogosławiony JAHWE, że się wzbogaciłem. A ich pasterze nie mają dla nich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już nie będę miał litości dla mieszkańców tej ziemi, mówi JAHWE. Oto wydam tych ludzi, każdego z nich, w ręce jego bliźniego i w ręce jego króla. I zniszczą ziemię, a nikogo nie wyrwę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więc pasł owce przeznaczone na rzeź, was,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biedne owce! Wziąłem sobie dwie laski, jedną nazwałem Piękno, a drugą nazwałem Więzy, i pasłem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owce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Zgładziłem trzech pasterzy w jednym miesiącu; i moja dusza czuła niechęć do nich, a ich dusza też brzydziła się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powiedziałem: Nie będę was pasł. Co umiera, niech umrze, a co ma być zgładzone, niech będzie zgładzone, a 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pozostaną, niech każdy pożera ciało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więc swoją laskę, Piękno, i złamałem ją, aby zerwać swoje przymierze, które zawarłem z całym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zostało zerwane w tym dniu, a biedni spośród trzody, którzy przyglądali się mnie, poznali,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powiedziałem do nich: Jeśli to jest dobre w waszych oczach, dajcie mi moją zapłatę, a jeśli nie, zaniechajcie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>. Odważyli więc moją zapłatę: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mnie: Rzuć je przed garncarza. Wspaniała to zapłata, na jaką mnie tak drogo oszacowali! Wziąłem więc trzydzieści srebrników i rzuciłem je przed garncarza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złamałem swoją drugą laskę, Więzy, aby zerwać braterstwo między Judą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Weź sobie jeszcze narzędzie głupiego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wzbudzę pasterza w tej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troszczył się o zaginione, nie będzie szukał jagniątek, nie będzie leczyć okaleczonych i tego, co stoi, nie będzie karmił. Ale będzie jeść mięso tucznych, a ich kopyta oberwie.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pasterzowi nieużytecznemu, który opuszcza trzodę! Niech spadnie miecz na jego ramię i na jego prawe oko. Jego ramię całkiem uschnie, a jego prawe oko całkiem oślepnie.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Brzemię słowa JAHWE nad Izraelem.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JAHWE, który rozpostarł niebiosa, założył fundamenty ziemi i stwarza ducha człowieka w jego wnętrzu: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uczynię Jerozolimę kielichem odurzenia dla wszystkich okolicznych narodów, gdy nastanie oblężenie przeciwko Judzie i przeciwko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uczynię Jerozolimę ciężkim kamieniem dla wszystkich narodów. Wszyscy, którzy będą go dźwigać, bardzo się zranią, choćby się zgromadziły przeciwko niemu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mówi JAHWE, każdego konia porażę trwogą i jego jeźdźca — szaleństwem; ale nad domem Judy otworzę swoje oczy, a każdego konia narodów porażę ślepotą.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przywódcy Judy powiedzą w swoim sercu: Mieszkańcy Jerozolimy będą naszą siłą w JAHWE zastępów, swoim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uczynię przywódców Judy jak węgle ogniste wśród drwa i jak płonącą pochodnię pośród snopów; i pożrą wszystkie okoliczne narody na prawo i na lewo. I Jerozolima pozostanie na swoim miejscu,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najpierw JAHWE wybawi namioty Judy, aby chwała domu Dawida i chwała mieszkańców Jerozolimy nie wywyższały się przeciwko 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JAHWE będzie bronił mieszkańców Jerozolimy, a najsłabszy pośród nich stanie się tego dnia podobny do Dawida, a dom Dawida podobny do Boga, podobny do Anioła JAHWE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będę zmierzać do zniszczenia wszystkich narodów, które wyruszą przeciwko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dom Dawida i na mieszkańców Jerozolimy ducha łaski i modlitwy. Będą patrzyć na mnie, którego przebili, i będą go opłakiwać, jak się opłakuje jedynaka; będą gorzko płakać nad nim, jak się płacze gorzko nad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 wielki lament w Jerozolimie, jak lament w Hadad-Rimmon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będzie lamentować, każdy ród osobno: ród domu Dawida osobno i jego kobiety osobno; ród domu Natana osobno i jego kobiety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domu Lewiego osobno i jego kobiety osobno; ród Szimejego osobno i jego kobiety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pozostałe rody, każdy ród osobno i ich kobiety osobno.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zostanie otwarte źródło dla domu Dawida i mieszkańców Jerozolimy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obmycia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grzechu i 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mówi JAHWE zastępów, że wykorzenię imiona bożków z ziemi, tak że nie będą więcej wspominane. Usunę z ziemi także proroków i ducha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gdyby ktoś jeszcze prorokował, jego ojciec i matka, którzy go zrodzili, powiedzą mu: Nie będziesz żył, gdyż mówiłeś kłamstwo w imię JAHWE. I jego ojciec, i matka, którzy go zrodzili, przebiją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>, że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każdy z tych proroków zawstydzi się z powodu swojego widzenia, gdy prorokował, i nie oblecze się w kosmatą szatę, aby kłamać.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powie: Nie jestem prorokiem, ale rolnikiem, bo tego mnie uczono od dzieciństwa.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go zapyta: Co to za rany na twoich rękach? Wtedy powie: Zostałem zraniony w domu moich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Mieczu, ocknij się przeciwko mojemu pasterzowi i przeciwko mężczyźnie, który jest moim towarzyszem, mówi JAHWE zastępów. Uderz pasterza, a owce zostaną rozproszone. Ja zaś zwrócę swoją rękę ku malutkim.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 na całej ziemi, mówi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 części w niej zostaną wycięte i zginą, a trzecia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pozostanie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przeprowadzę tę trzecią część przez ogień i oczyszczę ich jak się czyści srebro, wypróbuję ich, jak się próbuje złoto. Będą wzywali mego imienia, a ja ich wysłucham. Powiem: Ty jesteś moim ludem, a on powie: JAHWE jest moim Bogiem.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dzień JAHWE, a twój łup będzie rozdzielony pośród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bowiem do bitwy wszystkie narody przeciwko Jerozolimie, a miasto zostanie zdobyte, domy splądrowane i kobiety zgwałcone. Połowa miasta pójdzie do niewoli, a resztka ludu nie będzie wygnana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wyruszy i będzie walczył przeciwko tym narodom, tak jak wtedy, gdy walczył w dniu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jego nogi staną w tym dniu na Górze Oliwnej,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Jerozolimy od strony wschodniej, a Góra Oliwna rozpadnie się na pół, na wschód i na zachód,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tworząc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wielką dolinę; i połowa tej góry cofnie się na północ, a połowa jej —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będziecie uciekać do doliny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gór, bo dolina tych gór będzie sięgać aż do Azal. Będziecie uciekać, jak uciekaliście przed trzęsieniem ziemi za dni Uzjasza, króla Judy. Potem przyjdzie JAHWE, mój Bóg,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dniu nie będzie wspaniałej światłości ani gęstej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będzie to jeden dzień, który jest znany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dzień ani noc. A o wieczornej porze nastanie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wyjdą wody żywe z Jerozolimy; połowa ich do morza wschodniego, a połowa — do morza zachodniego.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lecie i w zimie.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będzie królem nad całą ziemią. W tym dniu jeden będzie JAHWE i jedno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ziemia zamieni się w równinę od Geba aż do Rimmon, na południe od Jerozolimy. Będzie wywyższona i zamieszkana na swoim miejscu, od Bramy Beniamina aż do miejsca dawnej bramy i aż do Bramy Narożnej i od Wieży Chananeela aż do tłoczni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 niej mieszkać, a nie będzie już przekleństwem. Jerozolima będzie zamieszkiwać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będzie plaga, którą JAHWE dotknie wszystkie narody, które walczyły przeciwko Jerozolimie: Ich ciała będą się rozkładać, gdy jeszcze będą stać na nogach, ich oczy będą gnić w oczodołach i ich język zgnije w 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 wśród nich wielkie zamieszanie od JAHWE, tak że jeden uchwyci rękę drugiego, a jego ręka podniesie się na rękę swego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także będzie walczyć w Jerozolimie, a bogactwa wszystkich narodów okolicznych będą zgromadzone: złoto, srebro i szaty w wielkiej ilości.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sama plaga jak tamta dotknie konie, muły, wielbłądy, osły oraz wszystkie zwierzęta, które będą w tym 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pozostali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narodów, które wyruszyły przeciwko Jerozolimie, będą przychodzić od roku do roku, by oddawać pokłon Królowi, JAHWE zastępów, i obchodzić Święto Namiotów;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spośród rodów ziemi nie pójdzie do Jerozolimy, by oddawać pokłon Królowi, JAHWE zastępów, na tego nie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ród Egiptu nie wyruszy i nie przyjdzie, choć na niego deszcz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spadnie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niego 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plaga, którą JAHWE dotknie narody, które nie przyjdą, by obchodzić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będzie kara dla Egiptu i kara dla wszystkich narodów, które nie przychodzą na obchody Święta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na dzwoneczkach koni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 napis</w:t>
      </w:r>
      <w:r>
        <w:rPr>
          <w:rFonts w:ascii="Times New Roman" w:eastAsia="Times New Roman" w:hAnsi="Times New Roman" w:cs="Times New Roman"/>
          <w:noProof w:val="0"/>
          <w:sz w:val="24"/>
        </w:rPr>
        <w:t>: Świętość PANU; a kotłów w domu JAHWE będzie jak czasz przed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kocioł w Jerozolimie i Judzie będzie poświęcony JAHWE zastępów. Wszyscy, którzy składają ofiary, przyjdą i będą je brali, i będą w nich gotowali. W tym dniu nie będzie już Kananejczyka w domu JAHWE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2024-05-20T19:20:51Z</dcterms:modified>
</cp:coreProperties>
</file>