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JAHWE do Izraela przez Malachiasza.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Umiłowałem was, mówi JAHWE,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mówicie: W czym nas umiłowałeś? Czy Ezaw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bratem Jakuba? — mówi JAHWE, a jednak umiłowałem Jakuba;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Ezawa znienawidziłem i wydałem jego góry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spustoszenie, a jego dziedzictwo — smokom na pustkowiu.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Edom powiedział: Staliśmy się ubodzy, ale wrócimy i odbudujemy spustoszone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>, to tak mówi JAHWE zastępów: Niech oni budują, a ja zburzę; i nazwą ich granicą bezbożności oraz ludem, na który JAHWE zapałał gniewem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oczy spojrzą i powiecie: JAHWE będzie uwielbiony w granicach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 czci ojca, a sługa swego pana. Jeśli więc jestem ojcem, gdzie jest moja cześć? Jeśli jestem panem,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bojaźń przede mną? — mówi JAHWE zastępów do was, kapłani, którzy lekceważycie moje imię. Wy jednak mówicie: W czym lekceważymy twoje imię?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Przynosicie na mój ołtarz pokarm nieczysty i mówicie: Czym cię zanieczyściliśmy?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mówicie: Stołem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wzgardzić.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bowiem przyprowadzacie na ofiarę to, co jest ślepe,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 rzecz? I gdy przyprowadzacie kulawe i chore,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 rzecz? Ofiaruj to twemu namiestnikowi, zobaczysz, czy będzie mu się podobać. Czy przyjmie twoją osobę? —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proszę, przebłagajcie Boga, aby się zlitował nad nami. To się dzieje z waszych rąk, czy więc przyjmie waszą osobę? —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spośród was za darmo zamknąłby drzwi albo zapaliłby ogień na moim ołtarzu? Nie mam w was upodobania, mówi JAHWE zastępów, i nie przyjmę ofiary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wschodu słońca bowiem aż do jego zachodu moje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 wśród pogan; na każdym miejscu będą składane mojemu imieniu kadzidło i ofiara czysta. Moje imię bowiem będzie wielkie wśród narodów,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wy bezcześcicie je,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mówicie: Stół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nieczysty; a to, co kładziecie na nim, jest wzgardzonym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Mówicie też: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Jakiż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wysiłek! I parskacie na to, co mówi JAHWE zastępów, i przynosicie to, co jest rozszarpane, kulawe i chore, takie ofiary przynosicie.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przyjąć z waszej ręki? —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przeklęty oszust, który mając w swej trzodzie samca, ślubuje, a składa Panu w ofierze to, co jest ułomne. Jestem bowiem wielkim Królem, mówi JAHWE zastępów, a moje imię jest straszne między narodami.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Teraz, kapłani, ten rozkaz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usłuchacie i nie weźmiecie tego do serca, aby oddać chwałę mojemu imieniu, mówi JAHWE zastępów, wtedy ześlę na was przekleństwo i będę przeklinać wasze błogosławieństwa. I już je przekląłem, bo nie bierzecie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zepsuję wasze siewy i rzucę wam gnojem w twarz, gnojem waszych ofiar. I zabiorą was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 posłałem do was ten rozkaz, aby moje przymierze było z Lewim,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przymierze z nim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przymierzem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 i pokoju; dałem mu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bojaźni, którą mnie się bał, i ponieważ przed moim imieniem był zatrwożony.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prawdy było na jego ustach i nie znaleziono na jego wargach nieprawości. Chodził ze mną w pokoju i prawości i wielu odwrócił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Wargi kapłana bowiem mają strzec poznania i jego ustami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mają pytać o prawo, gdyż on jest posłańcem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zboczyliście z drogi i byliście powodem potknięcia o prawo dla wielu, zepsuliście przymierze Lewiego,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sprawiłem, że zostaliście wzgardzeni i poniżeni u wszystkich ludzi, ponieważ nie strzegliście moich dróg i jesteście stronniczy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stosowaniu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mamy wszyscy jednego ojca? Czy nie stworzył nas jeden Bóg? Czemu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 zdradza swego brata, naruszając przymierze naszych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postępuje zdradliwie, obrzydliwość dzieje się w Izraelu i Jerozolimie. Juda bowiem zbezcześcił świętość JAHWE, którą miał kochać, i pojął za żonę córkę obcego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wykorzeni z namiotów Jakuba tego człowieka, który to czyni,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zarówno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czuwającego, jak i odpowiadającego oraz składającego ofiarę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kolejna rzecz, którą uczyniliście: okrywacie ołtarz JAHWE łzami, płaczem i wołaniem, tak że już nie patrzy na ofiarę ani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przyjmuje chętnie ofiary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jednak mówicie: Dlaczego? Dlatego że JAHWE jest świadkiem między tobą a żoną twojej młodości, którą zdradziłeś. Ona przecież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twoją towarzyszką i żoną twego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uczynił jednej, choć mu jeszcze zostało ducha? A czemu jedną?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szukał potomstwa Bożego. Tak więc strzeżcie swego ducha i niech nikt nie postępuje zdradliwie z żoną swojej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bowiem JAHWE, Bóg Izraela, że nienawidzi oddalania,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kto to robi</w:t>
      </w:r>
      <w:r>
        <w:rPr>
          <w:rFonts w:ascii="Times New Roman" w:eastAsia="Times New Roman" w:hAnsi="Times New Roman" w:cs="Times New Roman"/>
          <w:noProof w:val="0"/>
          <w:sz w:val="24"/>
        </w:rPr>
        <w:t>, okrywa swoim płaszczem okrucieństwo, mówi JAHWE zastępów. Tak więc strzeżcie swego ducha i nie postępujcie zdradliwie.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Naprzykrzaliście się JAHWE swoimi słowami. A mówicie: W 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naprzykrzaliśmy?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gdy mówicie: Każdy, kto czyni zło, podoba się JAHWE i w takich ma on swe upodobanie; albo: Gdzież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sądu?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posyłam mego posłańca, który przygotuje drogę przed moim obliczem. I nagle przybędzie do swojej świątyni Pan, którego wy szukacie, Posłaniec przymierza, którego wy pragniecie. Oto przyjdzie,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któż będzie mógł znieść dzień jego przyjścia? I kto się ostanie, gdy on się ukaże?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jak ogień złotnika i jak mydło foluszników.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zasiądzie jako ten, kto roztapia i oczyszcza srebro: oczyści synów Lewiego, oczyści ich jak złoto i srebro i będą składać JAHWE ofiarę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ofiara Judy i Jerozolimy będzie miła JAHWE, jak za dawnych dni i jak za lat minionych.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zbliżę się do was na sąd, i będę rychłym świadkiem przeciwko czarownikom, przeciwko cudzołożnikom, przeciwko krzywoprzysięzcom, przeciwko tym, którzy uciskają najemników przy ich zapłatach oraz wdowy i sieroty i krzywdzą cudzoziemca, a nie boją się mnie,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ja, JAHWE, nie zmieniam się, dlatego wy, synowie Jakuba, nie zostaliście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dni waszych ojców odstępowaliście od moich ustaw i nie przestrzegaliście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 Zawróćcie do mnie, a ja zawrócę do was, mówi JAHWE zastępów. Ale wy mówicie: Pod jakim względem mamy zawrócić?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okradnie Boga? Wy jednak mnie okradacie. Lecz mówicie: Z czego cię okradamy? Z dziesięcin i 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Jesteście zupełnie przeklęci, ponieważ mnie okradacie, 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cały wasz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całą dziesięcinę do spichlerza, aby żywność była w moim domu, a doświadczcie mnie teraz w tym, mówi JAHWE zastępów, czy wam nie otworzę okien niebios i nie wyleję na was błogosławieństwa, tak że nie będziecie mieli gdzie go podziać;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zgromię ze względu na was tego, który pożera, a nie popsuje wam plonu ziemi i winorośl nie będzie pozbawiona owocu na polu,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narody będą was nazywać błogosławionymi, bo będziecie ziemią rozkoszną,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Zuchwałe są wasze słowa przeciwko mnie, mówi JAHWE. Wy jednak mówicie: Cóż powiedzieliśmy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Mówiliście: Na próżno służyć Bogu. Co za pożytek z tego, że przestrzegaliśmy jego przykazań i chodziliśmy smutni przed JAHWE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pysznych mamy za błogosławionych, ponieważ ci się budują, którzy czynią niegodziwość, a ci, którzy kuszą Boga, są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rozmawiali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sobą ci, którzy się bali JAHWE. JAHWE zobaczył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usłyszał, i napisano księgę wspomnień przed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tych, którzy się boją JAHWE i rozmyślają o jego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moimi, mówi JAHWE zastępów, w dniu, kiedy uczynię ich moją własnością. Zlituję się nad nimi, jak się lituje ojciec nad swoim synem, który mu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zawrócicie i zobaczycie różnicę między sprawiedliwym i bezbożnym, między tym, który służy Bogu,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który mu nie służy.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nadchodzi dzień palący jak piec, a wszyscy pyszni i wszyscy czyniący niegodziwie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ściernisko. I spali ich ten nadchodzący dzień, mówi JAHWE zastępów, tak że nie pozostawi im ani korzenia, ani 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was, którzy się boicie mojego imienia, wzejdzie Słońce sprawiedliwości z uzdrowieniem na swoich skrzydłach; wtedy wyjdziecie i wyrośniecie jak cielęta z zagrody.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podepczecie bezbożnych, gdyż będą prochem pod waszymi nogami w dniu, kiedy to uczynię,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prawie Mojżesza, mego sługi, które mu nadałem na Horebie dla całego Izraela,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ustawach i sądach.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poślę wam Eliasza proroka,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 i straszny dzień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zwróci serca ojców ku synom, a serca synów ku ich ojcom, abym nie ukarał ziemi przekleństwem, gdy przyjdę.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2024-05-23T13:56:40Z</dcterms:modified>
</cp:coreProperties>
</file>