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gdy zgromadziły się wielotysięczne tłumy, tak że jedni po drugich deptali, zaczął mówić najpierw do swoich uczniów: Strzeżcie się zakwasu faryzeuszy, którym jest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miało być ujawnione,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to, co mówiliście w ciemności, będzie słyszane w świetle, a to, co szeptaliście do ucha w pokojach, będzie rozgłaszane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moim przyjaciołom: Nie bójcie się tych, którzy zabijają ciało, a potem już nic więcej nie mogą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pokażę wam, kogo macie się bać. Bójcie się tego, który, gdy zabije, ma moc wrzucić do ognia piekielnego. Doprawdy, mówię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sprzedają pięciu wróbli za dwa pieniążki? A jednak żaden z nich nie jest zapomniany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włosy na waszej głowie wszystkie są policzone. Dlatego nie bójcie się, jesteście cenniejsi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Każdego, kto mnie wyzna przed ludźmi, tego też Syn Człowieczy wyzna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kto się mnie wyprze przed ludźmi,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się wyprę przed aniołami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kto powie słowo przeciwko Synowi Człowieczemu, będzie przebaczone, ale temu, kto bluźni przeciwko Duchowi Świętemu, nie będzie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prowadzić do synagog, przełożonych i władz, nie martwcie się, jak i co macie odpowiedzieć na swoją obronę lub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Święty bowiem nauczy was w tej właśnie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ktoś z tłumu: Nauczycielu, powiedz memu bratu, aby podzielił się ze mną spadkiem.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Człowieku, któż mnie ustanowił sędzią albo rozjemcą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Uważajcie i strzeżcie się chciwości, gdyż nie od tego, że ktoś ma obfitość dóbr, zależy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im przypowieść: Pewnemu bogatemu człowiekowi pole przyniosło obfity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sobie: Cóż mam zrobić, skoro nie mam gdzie zgromadzić moich plonów?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więc: Zrobię tak: zburzę moje spichlerze, a zbuduję większe i zgromadzę tam wszystkie moje plony i moje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mojej duszy: Duszo, masz wiele dóbr złożonych na wiele lat; odpoczywaj, jedz, pij i wesel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mu powiedział: Głupcze, tej nocy zażądają od ciebie twojej duszy, a to,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 każdym</w:t>
      </w:r>
      <w:r>
        <w:rPr>
          <w:rFonts w:ascii="Times New Roman" w:eastAsia="Times New Roman" w:hAnsi="Times New Roman" w:cs="Times New Roman"/>
          <w:noProof w:val="0"/>
          <w:sz w:val="24"/>
        </w:rPr>
        <w:t>, kto gromadzi skarby dla siebie, a nie jest bogaty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swoich uczniów: Dlatego mówię wam: Nie troszczcie się o wasze życie, co będziecie jeść, ani o ciało, w co będziecie się ubierać.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czymś więcej niż pokarm, a ciało niż ubranie.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że nie sieją ani nie żną, nie mają spiżarni ani spichlerza,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je żywi. O ileż cenniejsi jesteście wy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z was, martwiąc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najmniejszej rzeczy nie możecie uczynić, czemu troszczycie się o inne?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liliom, jak rosną: nie pracują ani nie przędą, a mówię 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Salomon w całej swojej chwale nie był tak ubrany,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trawę, która dziś jest na polu, a jutro będzie wrzucona do pieca, Bóg tak ubiera, o ileż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pytajcie więc, co będziecie jeść lub co będziecie pić, ani nie martwcie się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wszystko bowiem zabiegają narody świata. Lecz wasz Ojciec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raczej królestwa Bożego,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gdyż upodobało się waszemu Ojcu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Sprzedawajcie, co posiadacie, i dawajcie jałmużnę. Przygotujcie sobie sakiewki, które nie starzeją się, skarb w niebie, którego nie ubywa, gdzie złodziej nie ma dostępu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wasz skarb, tam będzie też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wasze biodra i zapalone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podobni do ludzi oczekujących swego pana, aż wróci z wesela, aby gdy przyjdzie i zapuka, zaraz mu otworzyć.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 słudzy, których pan, gdy przyjdzie, zastanie czuwających. Zaprawdę powiadam wam, że się przepasze i posadzi ich za stołem, a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przyjdzie o drugiej czy o trzeciej straży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zastanie, błogosławieni są ci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gospodarz znał godzinę, o której ma przyjść złodziej, czuwałby i 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bądźcie gotowi, bo Syn Człowieczy przyjdzie o 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go zapytał: Panie, czy tę przypowieść mówisz do nas,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Któż więc jest szafarzem wiernym i roztropnym, którego Pan ustanowi nad swoją służbą, aby we właściwym czasie wydawał jej wyznaczoną żywność?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 sługa, którego pan,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postawi go nad wszystkimi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ten sługa powie w swoim sercu: Mój pan zwleka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przyjściem, i zacznie bić sługi i służące, jeść, pić i upijać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w którym się nie spodziewa i o godzinie, której nie zna, i odłączy go, i wyznaczy mu dział z 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sługa, który znał wolę swego pana, a nie był gotowy i nie postąpił według jego woli, otrzyma wielką chłostę.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znał i uczynił coś godnego kary, otrzyma małą chłostę. Komu wiele dano, od tego wiele się będzie wymagać,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wiele powierzono, więcej będzie się od niego żądać.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Przyszedłem, aby rzucić ogień na ziemię, i czegóż pragnę, skoro już zapłonął?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chrztem mam być ochrzczony i jakże jestem udręczony, aż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myślicie, że przyszedłem dać ziemi pokój? Bynajmniej, mówię wam, raczej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bowiem w jednym domu będzie pięciu poróżnionych, trzech przeciwko dwom, a dwóch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powstanie przeciwko synowi, a syn przeciwko ojcu, matka przeciwko córce, a córka przeciwko matce, teściowa przeciwko synowej, a synowa przeciwko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do ludu: Gdy widzicie chmurę pojawiającą się od zachodu, zaraz mówicie: Nadchodzi ulewny deszcz.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wieje wiatr z południa, mówicie: Będzie gorąco.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wygląd nieba i ziemi umiecie rozpoznawać, jakże więc obecnego czasu nie rozpoznajecie?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sami z siebie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osądzić, co jest sprawiedliwe?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idziesz ze swoim przeciwnikiem do urzędnika, staraj się w drodze dojść z nim do zgody, aby cię nie zaciągnął przed sędziego, a sędzia przekazałby cię strażnikowi, a strażnik wtrąciłby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ci, że nie wyjdziesz stamtąd, dopóki nie oddasz ostatniego grosza.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2024-06-03T22:11:01Z</dcterms:modified>
</cp:coreProperties>
</file>