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te słowa w obecności ludzi,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pewnego setnika, bardzo przez niego ceniony, chorował i 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setnik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 o Jezusie, posłał do niego starszych spośród Żydów, prosząc, aby przyszedł i 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przyszli do Jezusa i prosili go usilnie: Godny jest, abyś mu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nasz naród i 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poszedł z nimi. Ale gdy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domu, setnik posłał do niego przyjaciół ze słowami: Panie, nie trudź się, bo nie jestem godny, abyś wszedł pod mój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samego siebie nie uważałem za godnego przyjść do ciebie. Lecz powiedz słowo, a mój sługa zostanie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żołnierzy, i mówię jednemu: Idź, a idzie, a drugiemu: Chodź tu, a przychodzi, a mojemu słudze: Zrób to,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zdziwił się i odwróciwszy się, powiedział do ludzi, którzy szli za nim: Mówię wam, nawet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posłani, po powrocie do domu zastali zdrowym sługę, który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udał się do miasta zwanego Nain. I szło z nim wielu jego uczniów i 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zbliżył się do bramy miasta, właśnie wynoszono zmarłego, jedynego syna matki,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wdową. Towarzyszyło jej mnóstwo ludzi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ją zobaczył, ulitował się nad nią i powiedział do niej: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podszedł i dotknął mar,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nieśli, stanęli. I powiedział: Młodzieńcze,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był martwy, usiadł i zaczął mówić.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wszystkich ogarnął strach i wielbili Boga, mówiąc: Wielki prorok powstał wśród nas, oraz: Bóg nawiedził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o nim po całej Judei i 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oznajmili Janowi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Jan</w:t>
      </w:r>
      <w:r>
        <w:rPr>
          <w:rFonts w:ascii="Times New Roman" w:eastAsia="Times New Roman" w:hAnsi="Times New Roman" w:cs="Times New Roman"/>
          <w:noProof w:val="0"/>
          <w:sz w:val="24"/>
        </w:rPr>
        <w:t>, wezwawszy dwóch spośród swoich uczniów, posłał ich do Jezusa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mężczyźni przyszli do niego, powiedzieli: Jan Chrzciciel przysłał nas do ciebie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właśnie czasie wielu uzdrowił z chorób i dolegliwości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uwolnił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złych duchów, a wielu ślepych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odpowiedział im: Idźcie i oznajmijcie Janowi to, co widzieliście i słyszeliście: Ślepi widzą, chromi chodzą, trędowaci zostają oczyszczeni, głusi słyszą, umarli zmartwychwstają, a ubogim głoszona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posłańcy Jana odeszli, zaczął mówić do ludzi o Janie: Co wyszliście zobaczyć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wyszliście zobaczyć? Człowieka ubranego w miękkie szaty? Oto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kosztowne szaty i żyją w rozkoszach,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Tak,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jest napisane: Oto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Nie ma wśród narodzonych z kobiet większego proroka od Jana Chrzciciela. Lecz ten, kto jest najmniejszy w królestwie Bożym,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wszyscy ludzie, jak również celnicy, przyznawali słuszność Bogu, będąc ochrzczeni chrztem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i znawcy prawa odrzucili radę Boga sami przeciwko sobie, nie dając się przez niego ochrzcić.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Do kogo więc przyrównam ludzi tego pokolenia?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dzieci, które siedzą na rynku i wołają jedne na drugie: Graliśmy wam na flecie, a nie tańczyliście,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Chrzciciel, nie jadł chleba i nie pił wina, a mówicie: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mówicie: Oto żarłok i pijak,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usprawiedliwiona jest mądrość przez wszystkie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zaprosił go jeden z faryzeuszy na wspólny posiłek. Wszedł więc do domu faryzeusza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kobieta, grzesznica, która była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mieście, dowiedziawszy się, że siedzi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faryzeusza, przyniosła alabastrowe naczynie olejku;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jego nóg, płacząc, zaczęła łzami obmywać jego nogi, wycierała je włosami swojej głowy, całowała i namaszczała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faryzeusz, który go zaprosił, pomyślał sobie: Gdyby on był prorokiem, wiedziałby, kim i jaka jest ta kobieta, która go dotyka. Jest bowiem grzesznicą.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odezwał się do niego: Szymonie, mam ci coś do powiedzenia. A on odrzekł: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wierzyciel miał dwóch dłużników. Jeden był winien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mieli z czego oddać, darował obydwóm. Powiedz więc, który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odpowiedział: Sądzę, że ten, któremu więcej darował. A on mu powiedział: 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odwróciwszy się do kobiety, powiedział do Szymona: Widzisz tę kobietę? Wszedłem do twego domu, a nie podałeś mi wody do nóg, ona zaś łzami obmyła moje nogi i otarła je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pocałowałeś mnie, a ona, odkąd wszedłem, nie przestała całować moich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namaściłeś mi głowy oliwą, a ona olejkiem namaściła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ci: Przebaczono jej wiele grzechów, gdyż bardzo umiłowała. A komu mało przebaczono,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zaś powiedział: Twoje grzechy są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współbiesiadnicy zaczęli mówić między sobą: Kim jest ten, który i grzechy przebacza?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kobiety: Twoja wiara cię zbawiła. Idź w pokoju.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2024-05-30T05:58:43Z</dcterms:modified>
</cp:coreProperties>
</file>