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powstanie pośród was prorok albo ktoś, kto ma sny, i ukaże ci znak lub cud;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 ten znak albo cud, o którym ci oznajmił,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powie: Pójdźmy za innymi bogami, których ty nie znasz, i służmy 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usłuchasz słów tego proroka ani tego, który ma sny, gdyż JAHWE, wasz Bóg, doświadcza was, aby poznać, czy miłujecie JAHWE, swego Boga, z całego swego serca i całą swoją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JAHWE, swoim Bogiem, będziecie chodzić, jego będziecie się bać, przestrzegać jego przykazań i słuchać jego głosu, będziecie mu służyć i do niego lgnąć.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twój brat, syn twojej matki, albo twój syn bądź twoja córka albo żona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spoczywająca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twym łonie, albo twój przyjaciel, który jest dla ciebie jak twoja dusza, będą cię namawiać, mówiąc potajemnie: Pójdźmy i służmy innym bogom, których nie poznałeś ani ty, ani twoi ojcowie;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Któremuś z bogów tych narodów, które są dokoła was, tych blisko ciebie lub daleko od ciebie, od jednego końca ziemi aż do jej drugiego końca;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ulegniesz mu ani go nie usłuchasz; twoje oko nie zlituje się nad nim, nie zmiłujesz się nad nim ani nie ukryjesz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koniecznie go zabijesz; najpierw twoja ręka będzie nad nim, by go zabić, a potem ręka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ukamienujesz go na śmierć, ponieważ chciał odwieść cię od JAHWE, twego Boga, który cię wyprowadził z ziemi Egiptu, z domu niewoli;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cały Izrael usłyszy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będzie się bał, i już nie popełni takiego zła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usłyszysz, że w jednym z twoich miast, które JAHWE, twój Bóg, daje ci na mieszkanie, ktoś powie: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ludzie Beliala spośród ciebie i uwodzą mieszkańców miasta, mówiąc: Pójdźmy i służmy innym bogom, których nie poznaliście;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przeprowadzisz dochodzenie, zbadasz i pilnie wypytasz. Jeśli okaże się prawdą i rzeczą pewną, że popełniono taką obrzydliwość pośród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Koniecznie wytracisz mieszkańców tego miasta ostrzem miecza, zniszczysz je doszczętnie i wszystko, co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, również jego bydło,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jego łup zbierzesz na środku placu i doszczętnie spalisz w ogniu miasto razem z całym łupem dla JAHWE, swego Boga. I będzie zwaliskiem wiecznym, nigdy nie zostanie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zostanie w twoich rękach nic z tych rzeczy przeklętych, aby JAHWE odwrócił gniew swojej zapalczywości i okazał ci miłosierdzie, i zmiłował się nad tobą, i rozmnożył cię, jak poprzysiągł twoim ojcom;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słuchał głosu JAHWE, swego Boga, zachowując wszystkie jego przykazania, które ci dziś nakazuję, byś czynił to, co prawe w oczach JAHWE, twojego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2024-05-31T08:53:50Z</dcterms:modified>
</cp:coreProperties>
</file>