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Jesteście dziećmi JAHWE, swojego Boga. Nie będziecie się kaleczyć ani robić łysiny między swymi oczyma po umarłym;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bowiem ludem świętym dla JAHWE, swego Boga, i JAHWE wybrał cię, abyś był dla niego szczególnym ludem spośród wszystkich narodów, które są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jeść nic obrzydliwego.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zwierzęta, które możecie jeść: wół, owca i koza;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Jeleń, sarna, daniel, koziorożec, antylopa, dziki wół i kozica.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każde zwierzę, które ma rozdzielone kopyto, podzielone na pół racice i które spośród zwierząt przeżuwa, te będziecie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 tych, które przeżuwają lub które mają rozdzielone kopyta, nie będziecie jeść wielbłąda, zająca i królika. One bowiem przeżuwają, ale nie mają rozdzielonych kopyt; będą dla was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świni, bo choć ma kopyto rozdzielone, nie przeżuwa; będzie dla was nieczysta. Ich mięsa nie będziecie jeść i ich padliny nie będziecie dotykać.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będziecie jeść ze wszystkiego, co jest w wodzie: wszystko, co ma płetwy i łuski, będziecie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wszystkiego, co nie ma płetw i łusek, nie będziecie jeść;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was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czyste ptactwo będziecie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oto te, których jeść nie będziecie: orzeł, orłosęp i rybołów;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Sokół, kania i sęp według jego rodzaju;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kruk według jego rodzaju;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Struś, sowa, mewa i jastrząb według jego rodzaju;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Puszczyk, puchacz i łabędź;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Pelikan, ścierwnik i kormoran;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Bocian i czapla według ich rodzaju, dudek i nietoperz.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owady skrzydlate będą dla was nieczyste, nie będziecie ich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Możecie jeść każdego ptaka czystego.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jeść żadnej padliny. Dasz to do spożycia przybyszowi, który jest w twoich bramach, albo sprzedasz cudzoziemcowi, gdyż jesteś ludem świętym dla JAHWE, swego Boga. Nie będziesz gotować koźlęcia w mleku jego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Ochoczo będziesz dawać dziesięciny z całego zbioru swego nasienia, które co roku wydaje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będziesz spożywać przed JAHWE, swoim Bogiem, w miejscu, które wybierze na mieszkanie dla swego imienia, dziesięcinę ze swego zboża, wina i oliwy oraz z pierworodnych swoich wołów i trzód, byś uczył się bać JAHWE, swego Boga,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daleka będzie twoja droga i nie będziesz mógł tego tam zanieść, jeśli odległe jest od ciebie to miejsce, które wybierze JAHWE, twój Bóg, na mieszkanie dla swego imienia, gdy JAHWE, twój Bóg, będzie cię błogosławić;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spieniężysz to, pieniądze zawiniesz w swoich rękach i pójdziesz na miejsce, które wybierze JAHWE, twój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 te pieniądze kupisz wszystko, czego zapragnie twoja dusza: woły, owce, wino czy mocny napój lub wszystko, czego zechce twoja dusza. I będziesz tam jadł przed JAHWE, swoim Bogiem, i będziesz się cieszył, ty i twój dom;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Lewita, który mieszka w twoich bramach; nie opuścisz go, gdyż nie ma działu ani dziedzictwa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trzech lat odłożysz wszystkie dziesięciny ze zbiorów tego samego roku i złożysz ją w swoich bramach.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przyjdzie Lewita, który nie ma działu ani dziedzictwa z tobą, oraz przybysz, sierota i wdowa, którzy są w twoich bramach, i będą jeść do syta, aby JAHWE, twój Bóg, błogosławił cię w każdej pracy twoich rąk, której się podejmiesz.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2024-05-23T21:04:55Z</dcterms:modified>
</cp:coreProperties>
</file>