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 upływie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każdego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siódmego roku ustanowisz darowanie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długów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to jest sposób darowania: każdy wierzyciel daruje pożyczkę, jakiej udzielił swemu bliźniemu; nie będzie domagał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zwrotu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swego bliźniego lub od swego brata, ponieważ obwołano darowanie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długów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dla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 obcego możesz domagać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zwrotu</w:t>
      </w:r>
      <w:r>
        <w:rPr>
          <w:rFonts w:ascii="Times New Roman" w:eastAsia="Times New Roman" w:hAnsi="Times New Roman" w:cs="Times New Roman"/>
          <w:noProof w:val="0"/>
          <w:sz w:val="24"/>
        </w:rPr>
        <w:t>, lecz co będziesz miał u swego brata, twoja ręka daruje;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czasu, gdy nie będzie pośród was ubogich, ponieważ JAHWE będzie cię hojnie błogosławił w ziemi, którą JAHWE, twój Bóg, daje ci w dziedziczne posiadanie.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tylko będziesz uważnie słuchał głosu JAHWE, swego Boga, byś pilnował wypełniania wszystkich przykazań, które dziś ci nakazuję;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Gdyż JAHWE, twój Bóg, będzie cię błogosławić, tak jak ci obiecał; będziesz pożyczał wielu narodom, a sam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od nikogo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będziesz pożyczał; będziesz panował nad wieloma narodami,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nad tobą nie zapanują.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będzie u ciebie jakiś ubogi spośród twoich braci w którymkolwiek z twoich miast w ziemi, którą ci daje JAHWE, twój Bóg, nie zatwardzaj swego serca ani nie zamykaj swej ręki przed swoim ubogim bratem;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hojnie otworzysz mu swoją rękę i chętnie pożyczysz mu tyle, ile będzie potrzebował, czego mu będzie brakowało.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Strzeż się, by nie powstała w twoim sercu niegodziwa myśl, byś nie mówił: Zbliża się rok siódmy, rok darowania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długów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— i abyś nie patrzył surowo na swego ubogiego brata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mu nie dał; wtedy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wołałby do JAHWE przeciwko tobie i obciążyłbyś się grzechem;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Chętnie mu dasz i twoje serce nie będzie ubolewało, gdy mu dajesz, gdyż JAHWE, twój Bóg, będzie cię za to błogosławił w każdym twoim dziele i w każdym twoim przedsięwzięciu.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Ubogich bowiem nie zabraknie 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waszej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ziemi. Dlatego nakazuję ci: Otworzysz hojnie swoją rękę swemu bratu, nędznemu i ubogiemu w twej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zaprzeda ci się twój brat, Hebrajczyk lub Hebrajka, a będzie ci służyć przez sześć lat, to w siódmym roku wypuścisz go od siebie na wolność.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wypuścisz go od siebie na wolność, nie wypuścisz go z pustymi rękami.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Hojnie go obdarujesz ze swego bydła, klepiska i tłoczni. Dasz mu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tego</w:t>
      </w:r>
      <w:r>
        <w:rPr>
          <w:rFonts w:ascii="Times New Roman" w:eastAsia="Times New Roman" w:hAnsi="Times New Roman" w:cs="Times New Roman"/>
          <w:noProof w:val="0"/>
          <w:sz w:val="24"/>
        </w:rPr>
        <w:t>, w czym pobłogosławił cię JAHWE, twój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będziesz pamiętać, że sam byłeś niewolnikiem w ziemi Egiptu i że, JAHWE, twój Bóg, wykupił cię. Dlatego ja nakazuję ci to dziś.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on ci powie: Nie odejdę od ciebie — bo miłuje ciebie i twój dom i ponieważ jest mu u ciebie dobrze;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weźmiesz szydło i przekłujesz mu ucho,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przykładając 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 drzwi, i będzie twoim sługą na wieki. Tak samo postąpisz ze swoją służącą.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nie będzie ci przykro, że wypuścisz go od siebie na wolność, gdyż służąc ci przez sześć lat, wysłużył podwójną zapłatę najemnika. A JAHWE, twój Bóg, będzie cię błogosławił we wszystkim, co uczynisz.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Każdego pierworodnego samca ze swego bydła albo z owiec poświęcisz JAHWE, swemu Bogu. Nie będziesz używał do pracy pierworodnego z cielców ani nie będziesz strzygł pierworodnego ze swoich owiec.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je spożywał każdego roku przed JAHWE, swoim Bogiem, ty i twój dom, w miejscu, które wybierze PAN;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gdyby miało jakąś wadę,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kulawe, ślepe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lub miało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jakąkolwiek inną wadę, nie złożysz go na ofiarę JAHWE, swemu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Zjesz je w swoich bramach. Zarówno nieczysty, jak i czysty może je jeść, tak jak sarnę i jelenia;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jego krwi nie będziesz spożywał; wylejesz ją na ziemię jak wodę.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2024-05-30T01:37:52Z</dcterms:modified>
</cp:coreProperties>
</file>