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zawróciliśmy i wyruszyliśmy na pustynię, drogą w kierunku Morza Czerwonego, tak jak mi JAHWE powiedział, i przez wiele dni krążyliśmy dokoła góry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krążyliście dokoła tej góry. Skierujcie się na północ;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ludowi: Będziecie przechodzić przez granicę waszych braci, synów Ezawa, którzy mieszkają w Seirze. Oni będą się was bać, lecz wy strzeżcie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prowokujcie ich, gdyż nie dam wam ich ziemi nawet na szerokość stopy, bo Ezawowi dałem w posiadanie górę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będziecie kupowali od nich za pieniądze, abyście mieli co jeść; także wodę od nich będziecie kupować za pieniądze, abyście mieli co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JAHWE, twój Bóg, błogosławił cię w każdym dziele twoich rąk i znał twoją drogę na tej wielkiej pustyni. Już przez czterdzieści lat JAHWE, twój Bóg, był z tobą, a niczego ci nie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Ominęliśmy więc naszych braci, synów Ezawa, mieszkających w Seirze, drogą równinną od Elat i od Esjon-Geber, po czym skręciliśmy i udaliśmy się w stronę pustyni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Nie napadaj na Moabitów ani nie rozniecaj z nimi wojny, bo nie dam ci ich ziemi w posiadanie; Ar bowiem dałem w posiadanie synom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Poprzednio mieszkali w niej Emici, lud potężny, liczny i wysoki jak Anakici;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Uważano ich też za olbrzymów jak Anakitów, lecz Moabici nazywają ich Emitami.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w Seirze mieszkali również Choryci, ale synowie Ezawa wypędzili ich i wyniszczyli przed sobą, po czym zamieszkali na ich miejscu, jak uczynił Izrael w ziemi swego posiadania, którą dał im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więc i przeprawcie się przez potok Zered. I przeprawiliśmy się przez potok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czas, który upłynął od naszego wyjścia z Kadesz-Barnea aż do przeprawienia się przez potok Zered, wynosił trzydzieści osiem lat, aż wyginęło z obozu całe pokolenie wojowników, tak jak im to JAHWE poprzysiągł.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JAHWE bowiem zaciążyła nad nimi, aby wyniszczyć ich z obozu, aż wyginęli.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wojownicy spośród ludu wyginęli i umarli;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przemówił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przejdziesz przez Ar, granicę Moabu;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zbliżysz się do synów Ammona; nie napadaj na nich i nie rozniecaj z nimi wojny, bo nie dam ci w posiadanie ziemi synów Ammona, dałem ją bowiem w posiadanie synom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(Także i tę ziemię uważano za ziemię olbrzymów. Olbrzymi mieszkali w niej wcześniej, a Ammonici nazywają ich Zamzummitami;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potężny, liczny i wysoki jak Anakici; lecz JAHWE wygubił ich przed nimi,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Ammonici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wypędzili i zamieszkali na ich miejscu;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uczynił synom Ezawa mieszkającym w Seirze, przed którymi wytracił Chorytów; i wypędzili ich, i zamieszkali na ich miejscu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Awwitów, którzy mieszkali w Chazerim aż do Gazy, wytracili Kaftoryci, którzy wyszli z Kaftor, i zamieszkali na ich miejscu).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więc, wyruszcie i przeprawcie się przez rzekę Arnon. Oto daję w twoje ręce Sichona, króla Cheszbonu, Amorytę, oraz jego ziemię. Zacznij ją zajmować i rozpocznij z nim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dziś zacznę wzbudzać strach i lęk przed tobą wśród narodów, które są pod całym niebem; kiedy usłyszą wieść o tobie, będą drżeć i będą się ciebie lękać.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więc posłańców z pustyni Kedemot do Sichona, króla Cheszbonu, ze słowami pokoju: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mi przejść przez twoją ziemię. Pójdę tylko drogą, nie zboczę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Sprzedasz mi za pieniądze żywność, abym mógł się pożywić; wody także za pieniądze mi dasz, abym pił. Tylko przejdę pieszo;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mi to uczynili synowie Ezawa, którzy mieszkają w Seirze, i Moabici, którzy mieszkają w Ar, aż się przeprawię przez Jordan, do ziemi, którą daje nam JAHWE,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Sichon, król Cheszbonu, nie pozwolił nam przejść przez swoją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>, gdyż JAHWE, twój Bóg, zatwardził jego ducha i uczynił jego serce uparte, aby go wydać w twoje ręce, jak to dzisiaj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mnie: Oto zacząłem już wydawać ci Sichona i jego ziemię. Zacznij ją zajmować, abyś odziedziczył jego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Sichon wyruszył przeciwko nam, on i cały jego lud, aby zmierzyć się z nami w bitwie w Jahaz;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JAHWE, nasz Bóg, wydał go nam i pobiliśmy go, jego synów i cały 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zdobyliśmy w tym czasie wszystkie jego miasta, i zniszczyliśmy doszczętnie we wszystkich miastach mężczyzn, kobiety i dzieci; nie pozostawiliśmy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bydło zagarnęliśmy dla siebie i łupy z miast, które zdobyliśmy.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Aroeru, leżącego nad brzegiem rzeki Arnon, i od miasta położonego w dolinie aż do Gileadu nie było miasta nie do zdobycia; wszystkie wydał nam JAHWE,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do ziemi synów Ammona nie zbliżyłeś się, do żadnego miejsca na brzegu rzeki Jabbok ani do miast w górach, ani do żadnych miejsc, których JAHWE, nasz Bóg, nam zabronił.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2024-05-31T06:56:20Z</dcterms:modified>
</cp:coreProperties>
</file>