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ma zgniecione jądra lub odcięty członek, nie wejdzie do zgromadzenia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bękart nie wejdzie do zgromadzenia PANA; nawet jego dziesiąte pokolenie nie wejdzie do zgromadzenia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wejdzie też Ammonita ani Moabita do zgromadzenia PANA; nawet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dziesiąte pokolenie nie wejdzie do zgromadzenia JAHWE aż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że nie wyszli do was z chlebem i wodą w czasie, gdy wyszliście z Egiptu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byliście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drodze, i ponieważ najęli za opłatę przeciw tobie Balaama, syna Beora, z Petor w Mezopotamii, aby cię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twój Bóg, nie chciał jednak wysłuchać Balaama, lecz zamienił ci JAHWE, twój Bóg, przekleństwo w błogosławieństwo, gdyż umiłował cię JAHWE,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zabiegaj o ich pokój ani dobro po wszystkie swoje dni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brzydził Edomitą, gdyż jest on twoim bratem. Nie będziesz się brzydził Egipcjaninem, gdyż byłeś przybyszem w 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które urodzą się im w trzecim pokoleniu, wejdą do zgromadzenia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wyruszysz z wojskiem przeciwko swoim wrogom, wystrzegaj się wszelkiej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pośród was człowiek nieczysty z powodu nocnego zdarzenia, to wyjdzie za obóz i nie wróci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wieczór umyje się wodą, a gdy zajdzie słońce, wejdzie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też miał miejsce za obozem, gdzie będziesz wychodził;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wśród swoich przyborów będziesz miał łopatkę; a gdy wyjdziesz na zewnątrz za potrzebą, wykopiesz nią dołek, potem odwrócisz się i przykryjesz swoje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twój Bóg, przechadza się bowiem pośród twego obozu, aby cię wybawić i wydać ci twoich wrogów; niech więc twój obóz będzie święty, aby nie widział u ciebie żadnej nieprzyzwoitości i nie odwrócił się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wydasz panu sługi, który uciekł do ciebie od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z tobą mieszkał pośród ciebie w miejscu, które sobie wybierze w jednym z twoich miast, gdzie mu się podoba. Nie będziesz go gnębił.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żadnej nierządnicy wśród córek Izraela ani nie będzie sodomity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przyniesiesz do domu JAHWE, swego Boga, zapłaty nierządnicy ani zarobku psa jako ofiary ślubowanej, gdyż obie rzeczy budzą odrazę u JAHWE,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brał odsetek od brata za pożyczone pieniądze, żywność ani cokolwiek, co się pożycza na procent.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Obcemu możesz pożyczać na procent, lecz swemu bratu nie pożyczysz na procent, aby JAHWE, twój Bóg, błogosławił cię w każdym dziele twoich rąk w ziemi, do której wchodzisz, 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złożysz JAHWE, swemu Bogu, jakiś ślub, nie zwlekaj z jego spełnieniem, gdyż JAHWE, twój Bóg, z pewnością będzie się tego domagał od ciebie, a na tobie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ciążył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jeśli nie będziesz ślubował, grzech nie będzie na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ciążył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wyjdzie z twoich ust, wypełnisz i uczynisz, gdyż dobrowolnie ślubowałeś JAHWE, swemu Bogu, co powiedziałeś swoimi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winnicy swego bliźniego, możesz jeść do syta tyle winogron, ile chcesz, lecz do swego naczynia nie wkładaj.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w zboże swego bliźniego, możesz zrywać kłosy swoją ręką, lecz sierpa nie zapuszczaj w zboże swego bliźniego.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2024-05-23T11:12:28Z</dcterms:modified>
</cp:coreProperties>
</file>