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pilnie słuchał głosu JAHWE, swego Boga, by przestrzegać i wypełniać wszystkie jego przykazania, które ci dziś nakazuję, to JAHWE, twój Bóg, wywyższy cię ponad wszystkie narody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spłyną na ciebie te wszystkie błogosławieństwa, i dosięgną cię, jeśli będziesz słuchał głosu JAHWE, swego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 mieście i błogosławiony będziesz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owoc twego łona, owoc twojej ziemi, owoc twego bydła, przyrost twego stada oraz trzody twoich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twój kosz i twoja dzieża.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gdy będziesz wchodził, i błogosławiony, gdy będziesz wychodził.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twoi wrogowie, którzy powstaną przeciwko tobie, zostaną pobici przed tobą. Jedną drogą wyruszą przeciwko tobie, a siedmioma drogami będą przed tobą uciekać.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przykaże, aby było z tobą błogosławieństwo w twoich spichlerzach i we wszystkim, do czego wyciągniesz swoją rękę; i będzie ci błogosławił w ziemi, którą daje ci JAHWE, twój Bóg.</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ustanowi cię dla siebie świętym ludem, tak jak ci poprzysiągł, jeśli będziesz przestrzegać przykazań JAHWE, swego Boga, i chodził jego drogami.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narody ziemi zobaczą, że jesteś nazywany imieniem JAHWE, i będą się ciebie lękać.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obdarzy cię obfitością dobra, owocu twego łona, owocu twego bydła, owocu twego pola, w ziemi, którą JAHWE poprzysiągł twoim ojcom, że ją tobie 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otworzy dla ciebie swój bogaty skarbiec, niebo, aby dawać deszcz twojej ziemi w odpowiednim czasie i błogosławić wszelką pracę twoich rąk.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umieści cię na czele, a nie na końcu; i będziesz tylko na górze, a nie będziesz na dole, jeśli będziesz słuchał przykazań JAHWE, swego Boga, które ci dziś nakazuję, abyś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przestrzegał 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wypełniał.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odstąpisz od żadnego słowa, które ja wam dziś nakazuję, ani na prawo, ani na lewo, by iść za innymi bogami i im służyć.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będziesz słuchał głosu JAHWE, swego Boga, by przestrzegać wszystkich jego przykazań i ustaw, które ci dziś nakazuję, i wypełniać je, to spadną na ciebie wszystkie te przekleństwa i cię dosięgną: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 mieście, przeklęty będziesz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 twój kosz i twoja dzieża.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 owoc twego łona, owoc twojej ziemi, przyrost twego bydła oraz trzody twoich owiec.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kiedy będziesz wchodził, i przeklęty, kiedy będziesz wychodził.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ześle na ciebie przekleństwo, trwogę i karę we wszystkim, do czego wyciągniesz swoją rękę i co czynić będziesz, aż zostaniesz zniszczony i szybko zginiesz z powodu niegodziwości swoich czynów, przez które mnie opuściłeś.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przylgnie do ciebie zaraza, aż cię wyniszczy z ziemi, do której idziesz, by ją posiąść.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uderzy cię suchotami, febrą, zapaleniem, silną gorączką, mieczem, suszą i pleśnią, które będą cię prześladować, aż zginiesz.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nad twoją głową stanie się miedzią, a ziemia pod tobą — żelazem.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ześle na twą ziemię jak deszcz proch i pył,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na ciebie spadną z nieba, aż cię zniszczy.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zostaniesz pobity przed swymi wrogami. Jedną drogą wyruszysz przeciwko nim, lecz siedmioma drogami będziesz uciekał przed nimi, i będziesz wysiedlony do wszystkich królestw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twój trup będzie pokarmem dla wszelkiego ptactwa nieba i zwierząt ziemi i nikt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odpędzi.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wrzodem egipskim, hemoroidami, świerzbem i liszajem, z których nie zdołasz się wyleczyć.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obłędem, ślepotą i przerażeniem serca.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południe będziesz chodził po omacku, jak ślepy w ciemności, i nie powiedzie ci się na twoich drogach. Będziesz uciskany i łupiony po wszystkie dni, a nikt cię nie wybawi.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Poślubisz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żonę, lecz inny mężczyzna będzie z nią obcować. Zbudujesz dom, lecz w nim nie zamieszkasz. Zasadzisz winnicę, lecz z niej nie skorzystasz.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wół zostanie zabity na twoich oczach, ale nie będziesz go jadł. Twój osioł zostanie ci zabrany sprzed twego oblicza, ale nie zwrócą ci go. Twoje owce zostaną oddane twoim wrogom, ale nikt cię nie uratuje.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Twoi synowie i twoje córki zostaną wydani innemu narodowi, a twoje oczy, wypatrując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zasłabną z tęsknoty za nimi przez cały dzień, a twoja ręka będzie bezsilna.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Owoc twojej ziemi i całą twoją pracę pożre naród, którego ty nie znasz, i będziesz tylko uciskany i dręczony po wszystkie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oszalejesz na widok tego, co zobaczą twoje oczy.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złośliwym wrzodem na kolanach i na goleniach, którego nie będzie można wyleczyć, od stopy aż po czubek głowy.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zaprowadzi ciebie i twojego króla, którego ustanowisz nad sobą, do narodu, którego nie znałeś ani ty, ani twoi ojcowie. Tam będziesz służył innym bogom, drewnu i kamieniowi.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dziwowiskiem, tematem przysłowia i pośmiewiskiem wśród wszystkich narodów, do których JAHWE cię zaprowadzi.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Dużo ziarna wyniesiesz na pole, lecz mało zbierzesz, gdyż pożre je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Winnicę zasadzisz i uprawisz, ale nie będziesz pił wina ani zbierał </w:t>
      </w:r>
      <w:r>
        <w:rPr>
          <w:rFonts w:ascii="Times New Roman" w:eastAsia="Times New Roman" w:hAnsi="Times New Roman" w:cs="Times New Roman"/>
          <w:i/>
          <w:iCs/>
          <w:noProof w:val="0"/>
          <w:sz w:val="24"/>
        </w:rPr>
        <w:t>winogron</w:t>
      </w:r>
      <w:r>
        <w:rPr>
          <w:rFonts w:ascii="Times New Roman" w:eastAsia="Times New Roman" w:hAnsi="Times New Roman" w:cs="Times New Roman"/>
          <w:noProof w:val="0"/>
          <w:sz w:val="24"/>
        </w:rPr>
        <w:t>, gdyż pożre je robactwo.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drzewa oliwne we wszystkich swoich granicach, lecz nie namaścisz się oliwą, bo twoje oliwki opadną.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Spłodzisz synów i córki, ale nie będą twoje, bo pójdą w niewolę.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drzewa i owoc twojej ziemi pożre szarańcza.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Cudzoziemiec, który jest pośród ciebie, wzniesie się wielce nad tobą, a ty schylisz się bardzo nisko.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tobie pożyczał, a ty jemu nie będziesz pożyczał. On będzie na czele, a ty będziesz na końcu.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spadną na ciebie wszystkie te przekleństwa, i będą cię ścigały, i dosięgną cię, aż cię zniszczą, ponieważ nie słuchałeś głosu JAHWE, swego Boga, by przestrzegać jego przykazań i ustaw, które ci nakazał.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te plagi</w:t>
      </w:r>
      <w:r>
        <w:rPr>
          <w:rFonts w:ascii="Times New Roman" w:eastAsia="Times New Roman" w:hAnsi="Times New Roman" w:cs="Times New Roman"/>
          <w:noProof w:val="0"/>
          <w:sz w:val="24"/>
        </w:rPr>
        <w:t xml:space="preserve"> będą na tobie i na twym potomstwie jako znak i cud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nie służyłeś JAHWE, swemu Bogu, w radości i z weselem serca, gdy miałeś obfitość wszystkiego.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służył swoim wrogom, których JAHWE ześle na ciebie, w głodzie, w pragnieniu, w nagości i w niedostatku wszystkiego. I włoży żelazne jarzmo na twoją szyję, aż cię wyniszczy.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sprowadzi na ciebie naród z daleka, z krańców ziemi,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przyleci jak orzeł; naród, którego języka nie zrozumiesz.</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o srogim obliczu, który nie będzie miał względu na starego ani się nad dzieckiem nie zlituje;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pożre owoc twego bydła i owoc twojej ziemi, aż cię zniszczy. I nie zostawi ci ani zboża, ani moszczu, ani oliwy,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przyrostu twych wołów, ani trzód twych owiec, aż cię wyniszczy.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oblegnie cię we wszystkich twoich bramach, aż w całej twojej ziemi upadną twoje wysokie i obronne mury, w których pokładałeś ufność. Oblegnie cię we wszystkich twoich bramach, na całej twojej ziemi, którą daje ci JAHWE, twój Bóg.</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jadł płód swego łona, ciało swoich synów i córek, których dał ci JAHWE, twój Bóg, w czasie oblężenia i ucisku, jakimi twój wróg cię przytłoczy.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delikatny pośród was i w rozkoszy wychowany będzie spoglądał złym okiem na swego brata, na swą własną żonę i na resztę swych dzieci, które pozostały.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 żadnemu z nich z ciała swych dzieci, które będzie jadł, dlatego że nic innego mu nie zostało w oblężeniu i ucisku, jakimi twój wróg cię uciśnie we wszystkich twoich bramach.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Kobieta</w:t>
      </w:r>
      <w:r>
        <w:rPr>
          <w:rFonts w:ascii="Times New Roman" w:eastAsia="Times New Roman" w:hAnsi="Times New Roman" w:cs="Times New Roman"/>
          <w:noProof w:val="0"/>
          <w:sz w:val="24"/>
        </w:rPr>
        <w:t xml:space="preserve"> delikatna pośród was i w rozkoszy wychowana, która nie chciała postawić swojej nogi na ziemi z powodu delikatności i rozkoszy, będzie spoglądała złym okiem na męża swego łona, na swego syna i na swoją córkę;</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swe łożysko, które wychodzi z niej przy porodzie, i na swoje dzieci, które urodzi. Potajemnie będzie je bowiem jeść z braku wszystkiego w czasie oblężenia i ucisku, jakimi twój wróg przytłoczy cię w twoich bramach.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będziesz pilnował wypełnienia wszystkich słów tego prawa, które są napisane w tej księdze, żebyś się bał tego chwalebnego i strasznego imienia: JAHWE, twój Bóg;</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ześle na ciebie i na twoje potomstwo niezwykłe plagi, plagi wielkie i niekończące się, także ciężkie i długotrwałe choroby.</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sprowadzi na ciebie wszystkie choroby egipskie, których się lękałeś, i przylgną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do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wszelką chorobę i wszelką plagę, która nie jest napisana w księdze tego prawa, JAHWE sprowadzi na ciebie, aż cię wytępi.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pozostanie was niewielu, którzy przedtem byliście tak liczni jak gwiazdy niebieskie, bo nie posłuchałeś głosu JAHWE, swego Boga.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jak JAHWE radował się wami, czyniąc wam dobrze i rozmnażając was, tak JAHWE będzie się wami radował, niszcząc was i gładząc was; i będziecie wykorzenieni z ziemi, do której idziecie, aby ją posiąść.</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rozproszy cię wśród wszystkich narodów, od jednego krańca ziemi aż do drugiego; tam będziesz służył innym bogom, których nie znałeś ani ty, ani twoi ojcowie — </w:t>
      </w:r>
      <w:r>
        <w:rPr>
          <w:rFonts w:ascii="Times New Roman" w:eastAsia="Times New Roman" w:hAnsi="Times New Roman" w:cs="Times New Roman"/>
          <w:i/>
          <w:iCs/>
          <w:noProof w:val="0"/>
          <w:sz w:val="24"/>
        </w:rPr>
        <w:t>nawet</w:t>
      </w:r>
      <w:r>
        <w:rPr>
          <w:rFonts w:ascii="Times New Roman" w:eastAsia="Times New Roman" w:hAnsi="Times New Roman" w:cs="Times New Roman"/>
          <w:noProof w:val="0"/>
          <w:sz w:val="24"/>
        </w:rPr>
        <w:t xml:space="preserve"> drewnu i kamieniowi.</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tych narodów nie zaznasz wytchnienia ani stopa twojej nogi nie odpocznie. A JAHWE da ci tam lękliwe serce, wyczerpane oczy i smutek duszy.</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twoje życie będzie przed tobą </w:t>
      </w:r>
      <w:r>
        <w:rPr>
          <w:rFonts w:ascii="Times New Roman" w:eastAsia="Times New Roman" w:hAnsi="Times New Roman" w:cs="Times New Roman"/>
          <w:i/>
          <w:iCs/>
          <w:noProof w:val="0"/>
          <w:sz w:val="24"/>
        </w:rPr>
        <w:t>jakby</w:t>
      </w:r>
      <w:r>
        <w:rPr>
          <w:rFonts w:ascii="Times New Roman" w:eastAsia="Times New Roman" w:hAnsi="Times New Roman" w:cs="Times New Roman"/>
          <w:noProof w:val="0"/>
          <w:sz w:val="24"/>
        </w:rPr>
        <w:t xml:space="preserve"> w zawieszeniu, będziesz się lękał w nocy i we dnie i nie będziesz pewien swego życia.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powiesz: Oby już był wieczór, a wieczorem powiesz: Oby już był ranek; z powodu strachu w twoim sercu, który będziesz odczuwać, i z powodu tego, co zobaczą twoje oczy.</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zawróci cię do Egiptu na okrętach drogą, o której ci powiedziałem, że już jej nie zobaczysz. Tam będziecie się sprzedawać swoim wrogom jako niewolnicy i niewolnice, ale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was nie kupi.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28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2024-05-23T10:09:44Z</dcterms:modified>
</cp:coreProperties>
</file>