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niebiosa, a będę mówić; niech i ziemia słucha słów moich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nauka będzie kropić jak deszcz, moja mowa będzie ściekać jak rosa, jak drobny deszcz na zioła, jak krople na trawę.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bowiem głosił imię JAHWE. Uznajcie wielkość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jest Skałą, a jego dzieło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doskonałe, bo wszystkie jego drogi są sprawiedliwe. Jest Bogiem prawdziwym i bez nieprawości, sprawiedliwym i prawym.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Zepsuli się, ich skaza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skazą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dzieci; pokolenie złe i przewrotne.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odpłacasz JAHWE, ludu głupi i niemądry? Czy nie jest on twoim ojcem, który cię nabył dla siebie? Czy nie on cię uczynił i utwierdził?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 dni dawne, rozważ lata wielu pokoleń. Zapytaj swego ojca, a oznajmi ci; swoich starszych, a powiedzą 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Najwyższy rozdzielał dziedzictwa narodom, a oddzielał synów Adama, wyznaczył granice narodom według liczby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Działem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jego lud, Jakub jest jego wydzielonym dziedzictwem.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Znalazł go na pustynnej ziemi i na wielkim, strasznym pustkowiu. Obwodził go, uczył, strzegł jak źrenicy swego 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orzeł pobudza swoje młode, trzepocze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skrzydłami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swymi orlętami, rozpościera swoje skrzydła, bierze je i nosi je na skrzydłach;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JAHWE sam prowadził go i nie było z nim żadnego obcego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Wzniósł go po wysokich miejscach ziemi, aby żywił się plonami pól, i pozwolił mu ssać miód ze skały i oliwę ze skalnego krzemienia;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Masło od krów i mleko od owiec wraz z tłuszczem jagniąt, barany odchowane w Baszanie, kozły razem z tłuszczem ziaren pszenicy, a piłeś z wybornej krwi winogron.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Jeszurun utył i wierzgał — otyłeś, obrosłeś w tłuszcz, zgrubiałeś; opuściłeś Boga, który cię uczynił, i lekceważyłeś Skałę swego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Pobudzili go do zazdrości obcymi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bogami</w:t>
      </w:r>
      <w:r>
        <w:rPr>
          <w:rFonts w:ascii="Times New Roman" w:eastAsia="Times New Roman" w:hAnsi="Times New Roman" w:cs="Times New Roman"/>
          <w:noProof w:val="0"/>
          <w:sz w:val="24"/>
        </w:rPr>
        <w:t>, rozdrażnili go obrzydliwościami.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Składali ofiary demonom, a nie Bogu; nowym bogom, których nie znali, świeżo przybyłym, których się nie bali wasi ojcowie.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Skale, która cię spłodziła, zapomniałeś, i zapomniałeś Boga, swego Stwórcę.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JAHWE to zobaczył, wzgardził nimi z powodu rozdrażnienia swoich synów i córek.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Zakryję przed nimi swoje oblicze, zobaczę, jaki będzie ich koniec. Są bowiem pokoleniem przewrotnym, synami, w których nie ma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Oni mnie pobudzili do zazdrości tym,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jest Bogiem; rozdrażnili mnie swymi marnościami. Ja też pobudzę ich do zazdrości tymi,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są ludem, rozdrażnię ich przez głupi naród.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Zapłonął bowiem ogień mojego gniewu i spłonie aż do głębin piekła, i pożre ziemię i jej plony, i wypali posady gór.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Zgromadzę na nich nieszczęścia, zużyję na nich moje strzały.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wyczerpani z głodu i strawieni gorączką i gorzką zarazą. Wyślę na nich też zęby bestii, z jadem gadów ziemskich.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zewnątrz osieroci ich miecz, a w domach — strach, tak młodzieńca, jak i dziewicę, niemowlę i sędziwego.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Powiedziałem: Rozproszę ich po kątach, wymażę pamięć o nich wśród ludzi;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się nie obawiał pychy wroga, by ich wrogowie nie powstali i nie powiedzieli: Nasza wielka ręka, a nie JAHWE, uczyniła to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naród bowiem jest pozbawiony rady i nie ma rozumu.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byli mądrzy, zrozumieliby to i zważaliby na swój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mógłby jeden gonić tysiąc i dwóch zmusić do ucieczki dziesięć tysięcy, gdyby ich Skała nie zaprzedała ich i JAHWE ich nie wydał?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ich skała nie jest jak nasza Skała, nasi wrogowie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są sędziami.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winorośl bowiem pochodzi z winorośli Sodomy i z pól Gomory, ich grona to grona trujące, ich kiście są gorzkie.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wino jest jadem smoków, okrutną trucizną żmij.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nie jest u mnie ukryte, zapieczętowane w moich skarbcach?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mnie należy zemsta i odpłata; ich noga poślizgnie się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wyznaczonym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czasie. Bliski bowiem jest dzień ich klęski, a ich przyszłość spieszy się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bowiem będzie sądzić swój lud, zlituje się nad swymi sługami, gdy zobaczy, że ich siła ustała i że nie ma ani niewolnika, ani wolnego.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powie: Gdzie są ich bogowie?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skała, w której pokładali ufność?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co jadali tłuszcz ich ofiar i pili wino ich ofiar z płynów? Niech wstaną i wam pomogą, niech będą waszym schronieniem.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Spójrzcie teraz, że to ja, tylko ja jestem, a nie ma innych bogów oprócz mnie. Ja zabijam i ożywiam, ja ranię i ja leczę, i nikt nie wyrwie z mojej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Podnoszę bowiem swą rękę ku niebu i mówię: Ja żyję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zaostrzę swój błyszczący miecz i moja ręka chwyci sąd, dokonam zemsty na swoich wrogach i odpłacę tym, którzy mnie nienawidzą.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Krwią upoję moje strzały, mój miecz naje się mięsa, krwią zabitych i pojmanych, jak tylko zacznę mścić się nad wrogami.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Weselcie się, narody, z jego ludem, gdyż on pomści krew swoich sług i odpłaci zemstą swoim wrogom, a będzie łaskawy dla swej ziemi i swego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więc Mojżesz i powiedział wszystkie słowa tej pieśni do uszu tego ludu, on i Ozeasz, syn Nuna.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Mojżesz skończył mówić wszystkie te słowa do całego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do nich: Weźcie sobie do serca wszystkie te słowa, które wam dzisiaj oświadczam, byście przykazywali je waszym dzieciom, by pilnowały wypełnienia wszystkich słów tego prawa;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to bowiem dla was słowem pustym, gdyż jest waszym życiem. I dzięki niemu przedłużycie swoje dni na ziemi, do której się przeprawiacie przez Jordan, aby ją posiąść.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tego samego dnia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 na tę górę Abarim, na górę Nebo, która jest w ziemi Moabu naprzeciw Jerycha, i spójrz na ziemię Kanaan, którą daję synom Izraela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umrzesz na tej górze, na którą wstąpisz, i zostaniesz przyłączony do swego ludu, tak jak umarł twój brat Aaron na górze Hor i został przyłączony do swego ludu;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to, że wystąpiliście przeciwko mnie pośród synów Izraela przy wodach Meriba w Kadesz, na pustyni Syn, i nie poświęciliście mnie pośród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sobą zobaczysz ziemię, lecz nie wejdziesz do tej ziemi, którą daję synom Izraela.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2024-05-28T00:51:45Z</dcterms:modified>
</cp:coreProperties>
</file>