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o Izraelu, słuchaj nakazów i praw, których uczę was wypełniać, abyście żyli i weszli, i posiedli ziemię, którą daje wam JAHWE, Bóg waszych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dodawajcie do słowa, które ja wam nakazuję, ani z niego nie ujmujcie, abyście przestrzegali przykazań JAHWE, waszego Boga, które ja wam nakazuję.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Wasze oczy widziały, co JAHWE uczynił z powodu Baal-Peora, jak każdego człowieka, który poszedł za Baal-Peorem, JAHWE, twój Bóg, wytracił spośród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wy, którzy przylgnęliście do JAHWE, swojego Boga, żyjecie wszyscy aż do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Spójrzcie, nauczyłem was nakazów i praw, jak mi nakazał JAHWE, mój Bóg, abyście tak czynili w tej ziemi, do której wchodzicie, aby ją wziąć w 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Przestrzegajcie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więc i wypełniajcie je; to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wasza mądrość i wasz rozum w oczach narodów, które usłyszą o wszystkich tych nakazach i powiedzą: Zaprawdę, ten wielki naród jest mądrym i rozumnym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bowiem naród jest tak wielki, by mieć bogów tak bliskich jak JAHWE, nasz Bóg, we wszystkim, ilekroć go wzywamy?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Albo który naród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 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wielki, by mieć nakazy i prawa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sprawiedliwe jak całe to prawo, które dziś wam przedkładam?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Tylko miej się na baczności i strzeż swej duszy pilnie, abyś nie zapomniał o tych rzeczach, które twoje oczy widziały, i aby nie odstępowały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twego serca po wszystkie dni twego życia. Ale ucz ich swoich synów i synów swoich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 zapominaj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 dniu, w którym stałeś przed JAHWE, swoim Bogiem, na Horebie, gdy JAHWE powiedział do mnie: Zgromadź mi lud, abym im przekazał swoje słowa, aby nauczyli się mnie bać przez wszystkie dni swego życia na ziemi i żeby uczyli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swoich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zbliżyliście się i stanęliście pod górą, a góra płonęła ogniem aż po samo niebo,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okryta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ciemnością, obłokiem i mrokiem.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JAHWE przemówił do was spośród ognia. Usłyszeliście dźwięk słów, lecz nie widzieliście żadnej postaci, tylko głos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usłyszeliście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oznajmił wam swoje przymierze, które nakazał wam wypełniać, dziesięć przykazań, które napisał na dwóch kamiennych tablicach.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JAHWE rozkazał mi nauczać was nakazów i praw, abyście je wypełniali w ziemi, do której idziecie, aby ją wziąć w 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Strzeżcie więc pilnie swoich dusz, gdyż nie widzieliście żadnej postaci w dniu, w którym JAHWE przemówił do was na Horebie spośród ognia;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się nie zepsuli i nie czynili sobie rzeźbionego posągu, podobizny wszelkiej postaci w kształcie mężczyzny lub kobiety;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kształcie jakiegokolwiek zwierzęcia, które jest na ziemi, w kształcie wszelkiego ptaka skrzydlatego, który lata w powietrzu;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kształcie czegokolwiek, co pełza po ziemi, w kształcie wszelkiej ryby, która jest w wodach pod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abyś — gdy podniesiesz swoje oczy ku niebu i ujrzysz słońce, księżyc i gwiazdy, cały zastęp niebios — nie dał się zwieść, by oddać im pokłon i im służyć, ponieważ JAHWE, twój Bóg, przydzielił je wszystkim ludom pod całym niebem.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JAHWE was wziął i wyprowadził z pieca do topienia żelaza, z Egiptu, abyście byli jego ludem, jego dziedzictwem, jak dziś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jesteście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rozgniewał się na mnie z waszego powodu, i przysiągł, że nie przejdę Jordanu i nie wejdę do tej dobrej ziemi, którą JAHWE, twój Bóg, daje tobie w 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bowiem umrę w tej ziemi, nie przejdę Jordanu. Wy zaś przejdziecie i posiądziecie tę dobrą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Strzeżcie się, abyście nie zapomnieli o przymierzu JAHWE, swojego Boga, które z wami zawarł, i nie czynili sobie żadnego rzeźbionego posągu lub podobizny czegokolwiek, czego ci zakazał JAHWE, twój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JAHWE, twój Bóg, jest ogniem trawiącym, Bogiem zazdrosnym.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urodzisz synów i wnuki i zestarzejecie się w tej ziemi, jeśli popsujecie się i uczynicie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sobie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rzeźbiony posąg lub podobiznę czegokolwiek, i dopuścicie się zła w oczach JAHWE, swojego Boga, pobudzając go do gniewu;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biorę dziś na świadków przeciwko wam niebo i ziemię, że prędko wyginiecie doszczętnie z ziemi, do której przejdziecie przez Jordan, aby ją posiąść; nie przedłużycie w niej swych dni, bo zostaniecie całkowicie wytępieni.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rozproszy was między narodami i mało z was zostanie pośród narodów, do których JAHWE was zaprowadzi.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będziecie służyli bogom, dziełom ludzkich rąk, drewnu i kamieniowi, które nie widzą ani nie słyszą, nie jedzą ani nie wąchają.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jednak stamtąd będziesz szukać JAHWE, swego Boga, wtedy znajdziesz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>, jeśli będziesz go szukał całym swym sercem i całą swą duszą.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znajdziesz się w ucisku i spotka cię to wszystko w ostatnich dniach, jeśli wtedy zawrócisz do JAHWE, swego Boga, i będziesz słuchał jego głosu;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JAHWE, twój Bóg, jest miłosiernym Bogiem, nie opuści cię ani cię nie zniszczy, ani nie zapomni o przymierzu z twoimi ojcami, które im poprzysiągł.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Zapytaj się bowiem dawnych czasów, które były przed tobą od dnia, kiedy Bóg stworzył człowieka na ziemi, i od jednego krańca nieba aż do drugiego, czy stała się kiedykolwiek rzecz podobna do tej tak wielkiej albo czy słyszano kiedykolwiek o czymś takim?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słyszał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kiedykolwiek jakiś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naród głos Boga mówiącego spośród ognia, tak jak ty słyszałeś, i pozostał żywy?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Albo czy Bóg spróbował przyjść i wziąć sobie naród spośród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narodu przez doświadczenia, przez znaki, przez cuda i przez wojny, potężną ręką i wyciągniętym ramieniem, wśród wielkich i strasznych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dzieł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to wszystko, co na twoich oczach JAHWE, wasz Bóg, uczynił dla was w Egipcie?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Tobie to ukazano, abyś wiedział, że JAHWE jest Bogiem i nie ma innego oprócz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ci słyszeć swój głos z nieba, aby cię pouczyć, a na ziemi ukazał ci swój wielki ogień i usłyszałeś jego słowa spośród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umiłował twoich ojców, wybrał ich potomstwo po nich i wyprowadził cię z Egiptu przed sobą swoją wielką mocą;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 wypędzić przed tobą narody większe i potężniejsze od ciebie, by cię wprowadzić i dać ci ich ziemię w dziedzictwo, jak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dzisiaj.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Poznaj więc dziś i weź to sobie do swego serca, że JAHWE jest Bogiem wysoko na niebie i nisko na ziemi. Nie ma innego.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Przestrzegaj więc jego nakazów i przykazań, które dziś tobie nakładam, aby się dobrze powodziło tobie i twoim synom po tobie; abyś też przedłużył swe dni na ziemi, którą JAHWE, twój Bóg, daje tobie przez wszystkie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Mojżesz wydzielił trzy miasta po tej stronie Jordanu na wschodzie;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 mógł tam uciec zabójca, który zabił swego bliźniego nieumyślnie i wcześniej nie nienawidził go, aby uciekł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jednego z tych miast i pozostał żywy: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Beser na pustyni, w ziemi równinnej Rubenitów, Ramot w Gileadzie Gadytów i Golan w Baszanie Manassytów.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prawo, które Mojżesz przedłożył synom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świadectwa, nakazy i prawa, które Mojżesz ogłosił synom Izraela, kiedy wyszli z Egiptu;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tej stronie Jordanu, w dolinie naprzeciw Bet-Peor, w ziemi Sichona, króla Amorytów, mieszkającego w Cheszbonie, którego Mojżesz i synowie Izraela pobili po wyjściu z Egiptu;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posiedli jego ziemię i ziemię Oga, króla Baszanu — dwóch królów Amorytów,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 tej stronie Jordanu na wschodzie;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Aroeru, leżącego nad brzegiem rzeki Arnon, aż do góry Sirion, czyli Hermon;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całą równinę po tej stronie Jordanu na wschodzie aż do Morza Pustego, pod zdrojami Pizga.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2024-05-31T09:28:04Z</dcterms:modified>
</cp:coreProperties>
</file>