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do Derbe i Listry. A oto był tam pewien uczeń imieniem Tymoteusz, syn pewnej Żydówki, która uwierzyła, ojca natomiast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Bracia z Listry i Ikonium dawali o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chciał go zabrać ze sobą, więc obrzezał go ze względu na Żydów, którzy mieszkali w tamtych stronach. Wszyscy bowiem wiedzieli, że jego ojciec był Grekiem.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po miastach, przekazywali im nakazy ustanowione przez apostołów i starszych w Jerozolimie, których mieli przestrzegać.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kościoły utwierdzały się w wierze i każdego dnia wzrastały liczebnie.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przeszli Frygię i krainę galacką, Duch Święty zabronił im głosić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 do Myzji, próbowali pójść do Bitynii, ale im Duch nie pozwolił.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więc Myzję i zeszli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nocy Paweł miał widzenie: jakiś Macedończyk stał i prosił go: Przepraw się do Macedonii i pomóż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 tym widzeniu staraliśmy się wyruszyć do Macedonii, będąc tego pewni, że Pan nas powołał, abyśmy im głosili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Odpłynąwszy więc z Troady, zdążaliśmy wprost do Samotraki, a nazajutrz do Neapolu;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Stamtąd zaś do Filippi,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rzymskiej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kolonii i głównego miasta tej części Macedonii, i zostaliśmy w tym mieście przez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dzień szabatu wyszliśmy za miasto nad rzekę, gdzie zwykle odbywały się modlitwy. Usiedliśmy i rozmawialiśmy z kobietami, które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Przysłuchiwała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pewna bogobojna kobieta, imieniem Lidia, z miasta Tiatyry, sprzedająca purpurę, której to serce otworzył Pan, aby uważnie słuchała tego, co mówił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została ochrzczona razem ze swoim domem, poprosiła: Jeśli uznaliście mnie za wierną Panu, wejdźcie do mojego domu i zamieszkajcie w nim. I wymogła to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się, gdy szliśmy na modlitwę, że zabiegła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pewna dziewczyna, która miała ducha wieszczego i swoimi wróżbami przynosiła wielki dochód swoim panom.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chodząc za Pawłem i za nami, wołała: Ci ludzie są sługami Boga Najwyższego i zwiastują nam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robiła to przez wiele dni. Lecz Paweł, bolejąc nad tym, odwrócił się i powiedział do ducha: Rozkazuję ci w imię Jezusa Chrystusa, abyś z niej wyszedł. I w tej chwili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jej panowie zobaczyli, że przepadła nadzieja ich zysku, schwytali Pawła i Sylasa, zawlekli ich na rynek przed władzę;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Stawili ich przed pretorami i powiedzieli: Ci ludzie, którzy są Żydami, sieją zamęt w naszym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głoszą zwyczaje, których nam, jako Rzymianom, nie wolno przyjmować ani zachowywać.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wystąpił tłum przeciwko nim, a pretorzy zdarli z nich szaty i kazali wychłostać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rózgami.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wymierzeniu wielu razów wtrącili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więzienia, przykazując strażnikowi, żeby ich dobrze pilnował.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Otrzymawszy taki rozkaz, wtrącił ich do wewnętrznego lochu, a ich nogi zakuł w dyby.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Paweł i Sylas modlili się i śpiewem chwalili Boga, a więźniowie słyszeli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Nagle powstało silne trzęsienie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>, tak że zachwiały się fundamenty więzienia. I natychmiast otworzyły się wszystkie drzwi i wszystkim rozwiązały się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strażnik więzienia obudził się i zobaczył otwarte drzwi więzienia, dobył miecz i chciał się zabić, sądząc, że więźniowie pouciekali.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zawołał donośnym głosem: Nie rób sobie nic złego, bo jesteśmy tu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zażądał światła i wskoczył do środka, a drżąc, padł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Pawła i Sylasa.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wyprowadziwszy ich z więzienia, powiedział: Panowie, co mam czynić, abym był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Uwierz w Pana Jezusa Chrystusa, a będziesz zbawiony, ty i twój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głosili słowo Pańskie jemu i wszystkim jego domownikom.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Tej samej godziny w nocy wziął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 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obmył ich rany i natychmiast się ochrzcił, on i wszyscy 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domownicy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Wprowadził ich do swego domu, zastawił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 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stół i weselił się, uwierzywszy Bogu z całym swoim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dzień, pretorzy posłali służbę miejską ze słowami: Zwolnij tych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strażnik więzienia oznajmił Pawłowi: Pretorzy przysłali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polecenie</w:t>
      </w:r>
      <w:r>
        <w:rPr>
          <w:rFonts w:ascii="Times New Roman" w:eastAsia="Times New Roman" w:hAnsi="Times New Roman" w:cs="Times New Roman"/>
          <w:noProof w:val="0"/>
          <w:sz w:val="24"/>
        </w:rPr>
        <w:t>, żeby was wypuścić. Teraz więc wyjdźcie i idźcie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powiedział do nich: Publicznie, bez sądu biczowali i wtrącili do więzienia nas, obywateli rzymskich, a teraz potajemnie nas wyrzucają? Nic z tego! Niech sami przyjdą i wyprowadzą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Słudzy miejscy przekazali te słowa pretorom. 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że są Rzymianami, przestraszyli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Przyszli, przeprosili ich i wyprowadziwszy, prosili, aby opuścili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wyszli z więzienia, wstąpili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Lidii, a gdy zobaczyli się z braćmi, pocieszyli ich i odeszli.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2024-05-24T02:23:01Z</dcterms:modified>
</cp:coreProperties>
</file>