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ocaleniu dowiedzieli się, że ta wyspa nazywa się Malta.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barbarzyńcy okazali nam niezwykłą życzliwość. Rozpalili bowiem ognisko i przyjęli nas, bo padał deszcz i było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nazbierał naręcze chrustu i nałożył na ogień, na skutek gorąca wypełzła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barbarzyńcy zobaczyli gada wiszącego u jego ręki, mówili między sobą: Ten człowiek na pewno jest mordercą, bo choć wyszedł cało z morza, zemsta nie pozwala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gada w ogień i nie doznał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oczekiwali, że spuchnie albo nagle padnie martwy. Lecz gdy długo czekali i widzieli, że nic złego mu się nie stało, zmienili zdanie i 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pobliżu tego miejsca znajdowały się posiadłości naczelnika wyspy, imieniem Publiusz, który nas przyjął i przez trzy dni po przyjacielsku gościł.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Publiusza leżał, bo miał gorączkę i czerwonkę. Paweł poszedł do niego i modlił się, a położywszy na nim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przychodzili również inni chorzy z wyspy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Okazali nam oni wielki szacunek, a gdy mieliśmy odpływać, dali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było potrzebne.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odpłynęliśmy na statku aleksandryjskim z godłem Kastora i Polluksa, który przezimował na tej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Przybywszy do Syrakuz, pozostaliśmy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Stamtąd, płynąc łukiem, dotarliśmy do Regium. Po upływie jednego dnia, gdy powiał wiatr południowy, nazajutrz przypłynęliśmy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spotkaliśmy braci, którzy nas uprosili, żebyśmy pozostali u nich siedem dni. I tak udaliśmy się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Tamtejsi bracia, gdy usłyszeli o nas, wyszli nam naprzeciw aż do Forum Appiusza i do Trzech Gospód. Kiedy Paweł ich zobaczył, podziękował Bogu i 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przybyliśmy do Rzymu, setnik oddał więźniów dowódcy wojska, ale Pawłowi pozwolono mieszkać osobno z żołnierzem, który go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Paweł zaprosił przywódców żydowskich. Kiedy się zeszli, powiedział do nich: Mężowie bracia, nic nie uczyniłem przeciwko ludowi i zwyczajom ojczystym, a jednak zostałem wydany w Jerozolimie jako więzień w ręce Rzymian;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po przesłuchaniu chcieli mnie wypuścić, bo nie było we mnie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Żydzi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sprzeciwiali, musiałem odwołać się do cesarza, nie chcąc jednak w czymkolwiek oskarżać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zaprosiłem was, aby się z wami zobaczyć i porozmawiać, bo z powodu nadziei Izraela jestem związany tym łańcuchem.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powiedzieli do niego: Nie otrzymaliśmy z Judei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listów o tobie ani żaden z przybyłych braci nie oznajmił, ani nie mówił o tobie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jednak od ciebie usłyszeć, co myślisz, bo wiemy o tym stronnictwie, że wszędzie mówią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Wyznaczyli mu dzień i przyszło wielu do niego do kwatery, a on od rana do wieczora przytaczał im świadectwa o królestwie Bożym i przekonywał o Jezusie na podstawie Prawa Mojżesza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uwierzyli temu, co mówił, a inni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Poróżnieni ze sobą rozeszli się, gdy Paweł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jedno: Słusznie Duch Święty powiedział przez proroka Izajasza do naszych ojców: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tego ludu i mów: Słuchając, będziecie słyszeć, ale nie zrozumiecie, i patrząc, będziecie widzieć,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Utyło bowiem serce tego ludu, stępiały ich uszy i zamknęli swe oczy, żeby oczami nie widzieli ani uszami nie słyszeli, a sercem nie zrozumieli i nie nawrócili się, i 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więc będzie wiadome, że poganom zostało posłane to zbawienie Boże, a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Żydzi odeszli, wiodąc ze sobą zacięty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dwa lata Paweł mieszkał w wynajętym mieszkaniu i przyjmował wszystkich, którzy przychodzili do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Boże i nauczając tego, co dotyczy Pana Jezusa Chrystusa, ze wszelką odwagą i bez przeszkód.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2024-05-31T12:29:07Z</dcterms:modified>
</cp:coreProperties>
</file>