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Boga apostoł Jezusa Chrystusa, i Tymoteusz, brat, do kościoła Bożego, który jest w Koryncie, ze wszystkimi świętymi, którzy są w całej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i Ojciec naszego Pana Jezusa Chrystusa, Ojciec miłosierdzia i Bóg wszelkiej pociechy;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pociesza w każdym naszym utrapieniu, abyśmy i my mogli pocieszać tych, którzy są w jakimkolwiek ucisku, taką pociechą, jaką sami jesteśmy pocieszani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w nas obfitują utrapienia Chrystusa, tak też przez Chrystusa obfituje nasza pociecha.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doznajemy ucisku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waszego pocieszenia i zbawienia, które sprawia, że znosicie te same utrapienia, które i my cierpimy; i jeśli doznajemy pociechy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waszego pocieszenia i 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nasza nadzieja co do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mocna, bo wiemy, że jak jesteście uczestnikami utrapienia, tak i 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chcemy bowiem, bracia, abyście nie wiedzieli o ucisku, który nas spotkał w Azji, że byliśmy obciążeni ponad miarę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ponad siły, tak że zaczęliśmy wątpić, czy przeżyjemy.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Więcej, sami w sobie mieliśmy wyrok śmierci, abyśmy nie ufali samym sobie, lecz Bogu, który wskrzesza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wyrwał nas z tak wielkiej śmierci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wyrywa. W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mamy nadzieję, że nadal będzie wyrywać;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przy waszej pomocy poprzez modlitwę za nas, aby dar,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otrzymaliśmy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dzięki wielu, stał się dla wielu powodem dziękczynienia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naszą chlubą: świadectwo naszego sumienia, że w prostocie i w szczerości Bożej, nie w cielesnej mądrości, ale w łasce Boga postępowaliśmy na świecie, a szczególnie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piszemy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innego, jak tylko to, co czytacie albo rozumiecie. Spodziewam się zaś, że też do końca zrozumiecie;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już po części nas zrozumieliście, że jesteśmy waszą chlubą, jak i wy naszą w dniu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tą ufnością chciałem przybyć do was wcześniej, abyście otrzymali powtórne dobrodziejstwo;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was udać się do Macedonii, a z Macedonii znowu przybyć do was i zostać przez was wyprawionym do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więc tak postanawiając, postąpiłem lekkomyślnie?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to, co postanawiam, postanawiam według ciała, aby było u mnie „tak, tak” i „nie, nie”?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jest wierny, tak nasze słowa do was nie były „tak” i „nie”.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Syn Boży, Jezus Chrystus, który wśród was głoszony był przez nas,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znaczy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przeze mnie, Sylwana i Tymoteusza, nie był „tak” i „nie”, lecz było w nim „tak”.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Ile jest bowiem obietnic Boga, w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„tak” i w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„Amen”, ku chwale Boga przez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Tym zaś, który utwierdza nas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 Chrystusie i który nas namaścił,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też zapieczętował nas i dał do naszych serc Ducha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zadatek.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wzywam Boga na świadka mojej duszy, że aby was oszczędzić, nie przybyłem dotąd do Koryntu.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dlatego, że panujemy nad waszą wiarą, ale jesteśmy pomocnikami waszej radości; wiarą bowiem stoicie.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postanowiłem to sobie, aby nie przychodzić do was znowu w 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ja was zasmucam, to któż może mnie rozweselić, jeśli nie ten, którego ja zasmucam?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wam napisałem, abym, gdy przyjdę, nie doznał smutku od tych, od których powinienem doznawać radości, będąc pewien co do was wszystkich, że moja radość jest także waszą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radością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wielkim ucisku i utrapieniu serca, wśród wielu łez pisałem do was nie po to, abyście się smucili, ale żebyście poznali, jak wielka jest moja miłość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ktoś spowodował smutek, to nie mnie zasmucił, ale po części — by nie obciążyć —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Takiemu wystarczy kara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wymierzona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was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przeciwnie, powinniście mu raczej przebaczyć i pocieszyć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aby przypadkiem zbytni smutek go nie pochłonął.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proszę was, abyście potwierdzili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miłość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 też pisałem, aby was wypróbować i się przekonać, czy we wszystkim jesteście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komu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przebaczacie,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ja, gdyż i ja, jeśli coś przebaczyłem temu, któremu przebaczyłem,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zrobiłem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względu na was wobec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nas szatan nie podszedł; jego zamysły bowiem nie są nam nieznane.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zaś przybyłem do Troady,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głosić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ewangelię Chrystusa, a drzwi zostały mi otwarte w 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zaznałem spokoju ducha,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znalazłem Tytusa, mego brata. Rozstawszy się więc z nimi, wyruszyłem do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dzięki Bogu, który nam zawsze daje zwycięstwo w Chrystusie i roznosi przez nas woń swojego poznania w każdym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bowiem dla Boga przyjemną wonią Chrystusa wśród tych, którzy są zbawieni, i wśród tych, którzy 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jednych wonią śmierci ku śmierci, a dla drugich wonią życia ku życiu. Lecz do tego któż jest zdatny?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jesteśmy bowiem jak wielu, którzy fałszują słowo Boże, lecz ze szczerości, jak od Boga mówimy w Chrystusie przed obliczem Boga.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znowu zaczynamy polecać samych siebie? Albo czy potrzebujemy, jak niektórzy,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listów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polecających do was albo od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Naszym listem wy jesteście, napisanym w naszych sercach, znanym i czytanym przez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wiadomo, że jesteście listem Chrystusowym sporządzonym przez nasze posługiwanie, napisanym nie atramentem, lecz Duchem Boga żywego, nie na tablicach kamiennych, lecz na żywych tablicach serc.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taką ufność mamy przez Chrystusa ku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żebyśmy sami z siebie byli w stanie pomyśleć coś jakby z samych siebie, lecz nasza możność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uczynił nas zdolnymi sługami nowego testamentu, nie litery, ale Ducha; litera bowiem zabija, Duch zaś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posługiwanie śmierci, wyryte literami na kamieniach, było pełne chwały, tak że synowie Izraela nie mogli wpatrywać się w oblicze Mojżesza z powodu chwały jego oblicza, która miała przeminąć;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 ileż bardziej pełne chwały nie miałoby być posługiwanie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posługiwanie potępienia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pełne chwały, o ileż bardziej obfituje w chwałę posługiwanie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bowiem, co miało chwałę, nie miało chwały w porównaniu z tą przewyższającą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to, co przemija,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pełne chwały, tym bardziej pełne chwały jest to, co 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taką nadzieję, z całą otwartością mówimy;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 jak Mojżesz,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kładł sobie na twarz zasłonę, aby synowie Izraela nie wpatrywali się w koniec tego, co miało przeminąć.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ich umysły zostały zaślepione; aż do dziś bowiem przy czytaniu Starego Testamentu ta sama zasłona pozostaje nieodsłonięta, gdyż jest usuwana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aż do dziś, gdy Mojżesz jest czytany, zasłona leży na ich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nawrócą się do Pana, zasłona zostanie zdjęta.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jest tym Duchem, a gdzie jest Duch Pana, tam i 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my wszyscy, którzy z odsłoniętą twarzą patrzymy na chwałę Pana,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zwierciadle, zostajemy przemienieni w ten sam obraz, z chwały w chwałę, za sprawą Ducha Pana.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mając to posługiwanie, tak jak otrzymaliśmy miłosierdzie, nie zniechęcamy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wyrzekliśmy się ukrytych haniebnych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czynów</w:t>
      </w:r>
      <w:r>
        <w:rPr>
          <w:rFonts w:ascii="Times New Roman" w:eastAsia="Times New Roman" w:hAnsi="Times New Roman" w:cs="Times New Roman"/>
          <w:noProof w:val="0"/>
          <w:sz w:val="24"/>
        </w:rPr>
        <w:t>, nie postępując podstępnie ani nie fałszując słowa Bożego, ale przez ujawnianie prawdy polecamy samych siebie sumieniu każdego człowieka w obliczu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nasza ewangelia jest zakryta, to jest zakryta dla tych, którzy giną;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bóg tego świata zaślepił umysły, w niewierzących, aby nie świeciła im światłość chwalebnej ewangelii Chrystusa, który jest obrazem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głosimy bowiem samych siebie, lecz Chrystusa Jezusa,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Panem, a samych siebie,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 jesteśmy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waszymi sługami dla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Bóg, który rozkazał, aby z ciemności zabłysnęło światło, ten zabłysnął w naszych sercach, aby zajaśniało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poznanie chwały Bożej w obliczu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zaś ten skarb w naczyniach glinianych, aby wspaniałość tej mocy była z Boga, a nie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Zewsząd jesteśmy uciskani, lecz nie przygnębieni, bezradni, lecz nie zrozpaczeni;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Prześladowani, lecz nie opuszczeni, powaleni, ale nie zgładzeni.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nosimy w ciele umieranie Pana Jezusa, aby i życie Jezusa objawiło się w naszym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bowiem my, którzy żyjemy, jesteśmy wydawani na śmierć z powodu Jezusa, aby i życie Jezusa objawiło się w naszym śmiertelnym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 nas działa śmierć, a w was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Mając zaś tego samego ducha wiary, jak jest napisane: Uwierzyłem i dlatego przemówiłem; 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również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wierzymy i dlatego mówimy;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ten, który wskrzesił Pana Jezusa, przez Jezusa wskrzesi także nas i postawi razem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was, żeby obfitująca łaska, przez dziękczynienie wielu, rozmnożyła się ku chwale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zniechęcamy się, bo chociaż nasz zewnętrzny człowiek niszczeje, to jednak ten wewnętrzny odnawia się z dnia na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nasz chwilowy i lekki ucisk przynosi nam przeogromną i wieczną wagę chwały;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patrzymy na to, co widzialne, lecz na to, co niewidzialne. To bowiem, co widzialne, jest doczesne, to zaś, co niewidzialne, jest wieczne.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bowiem, że jeśli zostanie zniszczony ten namiot naszego ziemskiego mieszkania, to mamy budowlę od Boga, dom nie ręką uczyniony, wieczny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tym wzdychamy, pragnąc przyodziać się w nasz dom z nieba;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zostaniemy znalezieni odziani, a nie nadzy.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my, którzy jesteśmy w tym namiocie, wzdychamy, obciążeni, ponieważ nie pragniemy być rozebrani, ale przyodziani, aby to, co śmiertelne, zostało wchłonięte przez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tym, który nas do tego właśnie przygotował,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Bóg, który nam też dał Ducha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zadatek.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mamy zawsze ufność, wiedząc, że dopóki mieszkamy w tym ciele, tułamy się z dala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(Przez wiarę bowiem kroczymy, a nie przez widzenie.)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jednak ufność i wolelibyśmy raczej wyjść z ciała i zamieszkać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też zabiegamy o to, żeby się jemu podobać, czy mieszkamy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ciele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wychodzimy.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bowiem musimy stanąć przed trybunałem Chrystusa, aby każdy otrzymał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zapłatę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czynił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ciele, według tego, co czynił, czy dobro, czy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Wiedząc zatem o tym strachu Pańskim, przekonujemy ludzi; dla Boga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nas jest jawne; mam też nadzieję, że i dla waszych sumień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nas jest jawne.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nie polecamy wam ponownie samych siebie, ale dajemy wam sposobność do chlubienia się nami, żebyście mieli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odpowiedzieć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którzy się chlubią tym, co zewnętrzne, a nie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odchodzimy od zmysłów — dla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odchodzimy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jeżeli jesteśmy przy zdrowych zmysłach — dla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jesteśmy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Chrystusa bowiem przymusza nas, jako tych, którzy uznaliśmy, że skoro jeden umarł za wszystkich, to wszyscy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umarł za wszystkich, aby ci, którzy żyją, już więcej nie żyli dla siebie, lecz dla tego, który za nich umarł i został wskrzeszony.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my odtąd nikogo nie znamy według ciała, a chociaż znaliśmy Chrystusa według ciała, to teraz 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jeśli ktoś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Chrystusie, nowym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stworzeniem;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stare, przeminęło, oto wszystko stało się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wszystko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Boga, który nas pojednał ze sobą przez Jezusa Chrystusa i dał nam służbę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był w Chrystusie, jednając świat z samym sobą, nie poczytując ludziom ich grzechów, i nam powierzył to słowo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w miejsce Chrystusa sprawujemy poselstwo, tak jakby Bóg upominał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nas. W miejsce Chrystusa prosimy: Pojednajcie się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tego, który nie znał grzechu, za nas grzechem uczynił, abyśmy w nim stali się sprawiedliwością Bożą.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współpracownicy napominamy was, abyście nie przyjmowali łaski Bożej na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(Mówi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>: W czasie pomyślnym wysłuchałem cię, a w dniu zbawienia przyszedłem ci z pomocą. Oto teraz czas pomyślny, oto teraz dzień zbawienia.)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dając nikomu żadnego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zgorszenia,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posługa nie była zhańbiona;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 wszystkim okazujemy się sługami Boga, w wielkiej cierpliwości, w uciskach, w niedostatkach, w utrapieniach;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chłostach, w więzieniach, podczas rozruchów, w trudach, w nocnych czuwaniach, w postach;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czystość i poznanie, przez wytrwałość i życzliwość, przez Ducha Świętego i nieobłudną miłość;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słowo prawdy i moc Boga, przez oręż sprawiedliwości na prawo i na lewo;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chwałę i pohańbienie, przez złą i dobrą sławę; jakby zwodziciele, a jednak prawdomówni;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Jakby nieznani, 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znani, jakby umierający, a oto żyjemy, jakby karani, ale nie zabici;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Jakby smutni, jednak zawsze radośni, jakby ubodzy, jednak wielu ubogacający, jakby nic nie mający, jednak wszystko posiadający.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usta otworzyły się przed wami, Koryntianie, nasze serce się rozszerzyło.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wam ciasno w nas, lecz w waszym wnętrzu jest ciasno;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Odwzajemniając się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jak do moich dzieci mówię — rozszerzcie się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wprzęgajcie się w nierówne jarzmo z niewierzącymi. Cóż bowiem wspólnego ma sprawiedliwość z niesprawiedliwością? Albo jaka jest wspólnota między światłem a ciemnością?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jaka zgoda Chrystusa z Belialem, albo co za dział wierzącego z niewierzącym?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za porozumienie między świątynią Boga a bożkami? Wy bowiem jesteście świątynią Boga żywego, tak jak mówi Bóg: Będę w nich mieszkał i będę się przechadzał w nich, i będę ich Bogiem, a oni będą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wyjdźcie spośród nich i odłączcie się, mówi Pan, i nieczystego nie dotykajcie, a ja was przyjmę.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wam Ojcem, a wy będziecie mi synami i córkami — mówi Pan Wszechmogący.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te obietnice, najmilsi, oczyśćmy się z wszelkiego brudu ciała i ducha, dopełniając uświęcenia w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nas; nikogo nie skrzywdziliśmy, nikogo nie zepsuliśmy, nikogo nie wykorzystaliśmy.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mówię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aby was potępiać; wcześniej bowiem powiedziałem, że jesteście w naszych sercach na wspólną śmierć i wspólne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wielką swobodę w mówieniu do was, bardzo się wami chlubię, jestem pełen pociechy, obfituję w radość w każdym naszym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bowiem przybyliśmy do Macedonii, nasze ciało nie zaznało żadnego odpoczynku, ale zewsząd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uciśnieni: na zewnątrz walki, a wewnątrz obawy.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Bóg, który pociesza uniżonych, pocieszył nas przez przybycie Tytusa.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przez jego przybycie, ale też przez pociechę, jakiej doznał wśród was, gdy opowiedział nam o waszej tęsknocie, o waszym płaczu, o waszej gorliwości względem mnie, tak że uradowałem się jeszcze bardziej.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 bowiem zasmuciłem was listem, nie żałuję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a mimo że żałowałem (bo widzę, że ten list zasmucił was, chociaż tylko na chwilę);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się raduję, nie dlatego, że byliście zasmuceni, ale że byliście zasmuceni ku pokucie. Zostaliście bowiem zasmuceni według Boga, żebyście w niczym nie ponieśli szkody przez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smutek,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Boga, przynosi pokutę ku zbawieniu, czego nikt nie żałuje; lecz smutek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według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świata przynosi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bowiem, że byliście zasmuceni według Boga, jakąż wielką wzbudziło w was pilność, jakie uniewinnianie się, jakie oburzenie, jaką bojaźń, jaką tęsknotę, jaką gorliwość, jakie wymierzenie kary! We wszystkim okazaliście się czyści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chociaż pisałem do was,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pisałem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powodu tego, który wyrządził krzywdę, ani z powodu tego, który krzywdy doznał, lecz aby okazać nasze zatroskanie o was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zostaliśmy pocieszeni waszą pociechą. A jeszcze bardziej uradowaliśmy się radością Tytusa, bo jego duch został pokrzepiony przez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w czymś chlubiłem się wami przed nim, nie zostałem zawstydzony. Lecz tak, jak mówiliśmy wam wszystko zgodnie z prawdą, tak też nasza chluba przed Tytusem okazała się prawdziwa.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serce jeszcze bardziej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skłania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wam, gdy wspomina posłuszeństwo was 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to, jak przyjęliście go z bojaźnią i drżeniem.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Raduję się więc, że we wszystkim mogę wam ufać.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oznajmiamy wam, bracia, o łasce Bożej, która jest dana kościołom Macedonii;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 ciężkiej próbie ucisku ich obfita radość i skrajne ubóstwo obfitowały bogactwem ich ofiarności.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Zaświadczam bowiem,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możliwości, a nawet ponad możliwość okazali gotowość;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wielkim naleganiem prosząc nas, abyśmy przyjęli ten dar i ich udział w służbie na rzecz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postąpili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tak, jak się spodziewaliśmy, ale samych siebie najpierw oddali Panu,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nam za wolą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>, że poprosiliśmy Tytusa, aby tak jak wcześniej zaczął, tak też dokończył u was tego dzieła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obfitujecie we wszystko, w wiarę, w mowę, w poznanie, we wszelką pilność i w miłość waszą do nas, tak i w tym dziele łaski obfitujcie.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mówię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jako rozkaz, lecz abym przez zapał innych wypróbował szczerość waszej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Znacie bowiem łaskę naszego Pana Jezusa Chrystusa, że będąc bogatym, dla was stał się ubogim, abyście wy zostali ubogaceni jego ubóstwem.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tej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daję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swoją radę, gdyż jest to pożyteczne dla was, którzy nie tylko zaczęliście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robić, ale już ubiegłego roku wykazaliście chęć.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zaczęliście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robić, dokończcie, aby tak, jak była gotowość w chęciach, tak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wykonanie z tego, co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najpierw jest gotowość, jest przyjmowana według tego, co kto ma, a nie według tego, czego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o to, żeby innym ulżyć, a was obciążyć;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 równość, aby teraz wasza obfitość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usłużyła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niedostatkowi, aby też ich obfitość waszemu niedostatkowi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usłużyła</w:t>
      </w:r>
      <w:r>
        <w:rPr>
          <w:rFonts w:ascii="Times New Roman" w:eastAsia="Times New Roman" w:hAnsi="Times New Roman" w:cs="Times New Roman"/>
          <w:noProof w:val="0"/>
          <w:sz w:val="24"/>
        </w:rPr>
        <w:t>, tak żeby była równość;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jest napisane: Kto wiele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nazbierał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nie miał za wiele, a kto mało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nazbierał</w:t>
      </w:r>
      <w:r>
        <w:rPr>
          <w:rFonts w:ascii="Times New Roman" w:eastAsia="Times New Roman" w:hAnsi="Times New Roman" w:cs="Times New Roman"/>
          <w:noProof w:val="0"/>
          <w:sz w:val="24"/>
        </w:rPr>
        <w:t>, nie miał za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Bogu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dzięki, który wszczepił taką troskę o was w serce Tytusa;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przyjął tę zachętę, a będąc bardziej gorliwym, dobrowolnie wybrał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Posłaliśmy razem z nim brata, którego sława w ewangelii rozchodzi się po wszystkich kościołach.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 wybrany przez kościoły na towarzysza naszej podróży w tym dziele łaski, którym służymy ku chwale samego Pana i 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okazaniu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waszej gotowości;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Wystrzegając się tego, aby nas ktoś nie ganił z powodu tego hojnego daru, którym służymy;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Starając się o to, co uczciwe, nie tylko przed Panem, ale też przed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posłaliśmy z nimi naszego brata, którego pilność wielokrotnie wypróbowaliśmy w wielu sprawach, a który teraz jest o wiele bardziej pilny, ponieważ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was wielkie zaufanie.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Tytusa,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moim towarzyszem i współpracownikiem wśród was,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naszych braci, są wysłannikami kościołów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Okażcie im więc przed kościołami dowód waszej miłości i naszej chluby z was.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posłudze na rzecz świętych nie ma potrzeby, abym wam 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bowiem waszą gotowość, z powodu której wobec Macedończyków chlubię się wami, że Achaja jest gotowa od zeszłego roku, i wasza gorliwość pobudziła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posłałem braci, żeby nasza chluba z was nie okazała się pod tym względem próżna, abyście, jak mówiłem, byli przygotowani;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abyśmy, jeśli przypadkiem przybyliby ze mną Macedończycy i zastali was nieprzygotowanymi, nie byli zawstydzeni my — żeby nie powiedzieć: wy — za tak śmiałe przechwalanie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Uważałem więc za konieczne zachęcić braci, aby wcześniej udali się do was i zawczasu przygotowali przedtem obiecany wasz hojny dar, aby był gotowy jako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hojności, a nie skąpstwa.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mówię</w:t>
      </w:r>
      <w:r>
        <w:rPr>
          <w:rFonts w:ascii="Times New Roman" w:eastAsia="Times New Roman" w:hAnsi="Times New Roman" w:cs="Times New Roman"/>
          <w:noProof w:val="0"/>
          <w:sz w:val="24"/>
        </w:rPr>
        <w:t>: Kto skąpo sieje, skąpo też żąć będzie, a kto sieje obficie, obficie też żąć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jak postanowił w swym sercu,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niech zrobi</w:t>
      </w:r>
      <w:r>
        <w:rPr>
          <w:rFonts w:ascii="Times New Roman" w:eastAsia="Times New Roman" w:hAnsi="Times New Roman" w:cs="Times New Roman"/>
          <w:noProof w:val="0"/>
          <w:sz w:val="24"/>
        </w:rPr>
        <w:t>, nie z żalem ani z przymusu, gdyż radosnego dawcę Bóg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ma moc udzielić wam obficie wszelkiej łaski, abyście, mając zawsze wszystkiego pod dostatkiem, obfitowali we wszelki dobry uczynek;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napisane: Rozrzucił, dał ubogim, jego sprawiedliwość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daje ziarno siewcy, niech i wam da chleba do jedzenia, i wasze ziarno rozmnoży, i zwiększy plon waszej sprawiedliwości;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byli wzbogaceni we wszystko ku wszelkiej hojności, która sprawia, że z naszego powodu składane jest dziękczynienie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Posługiwanie bowiem w tej służbie nie tylko zaspokaja niedostatki świętych, ale też obfituje w liczne dziękczynienia składane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przez doświadczenie tej posługi chwalą Boga za to, że jesteście posłuszni wyznawanej przez siebie ewangelii Chrystusa i hojni w udzielaniu im i wszystkim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 za was, tęsknią za wami z powodu obfitującej w was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Bogu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dzięki za jego niewypowiedziany dar.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 sam, Paweł, proszę was przez łagodność i życzliwość Chrystusa,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>, który, gdy jestem obecny wśród was, jestem pokorny w waszych oczach, lecz gdy jestem nieobecny, jestem śmiały wobec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proszę, żebym będąc obecny, nie musiał być śmiały tą pewnością siebie, którą zamierzam być śmiały wobec niektórych, którzy sądzą, że postępujemy według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bowiem w ciele żyjemy, nie walczymy według ciała;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(Gdyż oręż naszej walki nie jest cielesny, ale z Boga, i ma moc burzenia twierdz warownych);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Obalamy rozumowania i wszelką wyniosłość, która powstaje przeciwko poznaniu Boga, i zniewalamy wszelką myśl do posłuszeństwa Chrystusowi;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Gotowi do ukarania wszelkiego nieposłuszeństwa, kiedy wasze posłuszeństwo będzie całkowite.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patrzycie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to, co jest przed oczami? Jeśli ktoś jest przekonany, że należy do Chrystusa, to niech też weźmie pod uwagę, że jak on należy do Chrystusa, tak do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się bowiem jeszcze bardziej chełpił z naszej władzy, którą dał nam Pan ku zbudowaniu, a nie ku waszej zgubie, nie będę zawstydzony;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nie wydawało, że chcę was straszyć listami.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bowiem: Listy ważkie są i mocne, ale gdy się zjawia osobiście,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słaby,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mowa godna pogardy.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niech wie, że jakimi jesteśmy w słowach listów, będąc nieobecni, takimi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czynie, gdy będziemy obecni.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śmiemy bowiem zaliczać siebie do niektórych ani porównywać się z niektórymi, którzy polecają sami siebie. Nie mają bowiem rozumu, gdyż mierzą się własną miarą i porównują się sami ze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nie będziemy się chlubili ponad miarę, ale według miary zasad, które Bóg nam wymierzył, miary, która sięgnęła aż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przekraczamy bowiem ponad miarę samych siebie, jakbyśmy nie dotarli aż do was, bo przyszliśmy aż i do was z ewangelią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chlubimy się ponad miarę z pracy innych, ale mamy nadzieję, że gdy wzrośnie w was wasza wiara, i my wzrośniemy obficie wśród was zgodnie z naszymi zasadami;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Żeby głosić ewangelię poza waszymi granicami, nie chlubiąc się na cudzym obszarze tym, czego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 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 się chlubi, w Panu niech się chlubi.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ten bowiem, kto sam siebie poleca, jest wypróbowany, lecz ten, kogo poleca Pan.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gdybyście mogli trochę znieść moje głupstwo! Doprawdy znoście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bowiem zazdrosny o was Bożą zazdrością; zaślubiłem was bowiem jednemu mężowi, aby przedstawić was Chrystusowi jako czystą dziewicę.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boję się, by czasem, tak jak wąż swoją przebiegłością oszukał Ewę, tak też wasze umysły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zostały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skażone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nie odstąpiły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prostoty, która jest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bowiem przyszedł ktoś i głosił innego Jezusa, którego my nie głosiliśmy, albo gdybyście przyjęli innego ducha, którego nie otrzymaliście, albo inną ewangelię, której nie przyjęliście, znosilibyście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łatwością.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uważam, że w niczym nie ustępowałem tym wielkim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jestem prostakiem w mowie, to jednak nie w poznaniu; lecz staliśmy się jawni wobec was we wszystkim, pod każdym względem.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popełniłem grzech, uniżając samego siebie, abyście wy byli wywyższeni, że za darmo głosiłem wam ewangelię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Ograbiłem inne kościoły, biorąc od nich zapłatę, aby wam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byłem u was i znalazłem się w potrzebie, nikomu nie byłem ciężarem; mój niedostatek bowiem uzupełnili bracia, którzy przybyli z Macedonii. Pilnowałem się, aby w niczym nie być dla was ciężarem, i nadal będę się pilnował.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prawda Chrystusa jest we mnie, tak tej chluby nikt mi nie odbierze w granicach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dlatego, że was nie miłuję?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czynię, nadal będę czynił, aby pozbawić okazji tych, którzy jej szukają, aby w tym, z czego się chlubią, okazali się takimi jak 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Tacy bowiem są fałszywymi apostołami, podstępnymi pracownikami, którzy przybierają postać apostołów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nic dziwnego, sam bowiem szatan przybiera postać anioła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Nic więc wielkiego, jeśli i jego słudzy przybierają postać sług sprawiedliwości. Koniec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według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znowu: Niech nikt nie uważa mnie za głupiego; a jeśli już tak, to przyjmijcie mnie jako głupiego, abym i ja mógł się trochę pochlubić.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mówię, nie mówię według Pana, ale jakby w głupocie, w tym śmiałym przechwalaniu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wielu chlubi się według ciała, i ja będę się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przecież znosicie głupich, sami będąc mądrymi.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Znosicie bowiem, gdy ktoś was bierze w niewolę, gdy ktoś was objada, gdy ktoś was wyzyskuje, gdy ktoś wynosi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ponad was</w:t>
      </w:r>
      <w:r>
        <w:rPr>
          <w:rFonts w:ascii="Times New Roman" w:eastAsia="Times New Roman" w:hAnsi="Times New Roman" w:cs="Times New Roman"/>
          <w:noProof w:val="0"/>
          <w:sz w:val="24"/>
        </w:rPr>
        <w:t>, gdy was ktoś policzkuje.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o hańbie, jakbyśmy byli słabi; lecz w czym ktoś jest śmiały — mówię jak głupi — ja też jestem śmiały.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Hebrajczykami? Ja także. Są Izraelitami? Ja także. Są potomstwem Abrahama? Ja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Są sługami Chrystusa? Mówię jak głupi: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bardziej; w pracach więcej, w chłostach nad miarę, w więzieniach częściej,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niebezpieczeństwie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śmierci wielokroć.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Żydów pięciokrotnie otrzymałem czterdzieści razów bez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byłem bity rózgami, raz kamienowany, trzy razy rozbił się ze mną okręt, dzień i noc spędziłem w głębinie 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Często w podróżach, w niebezpieczeństwach na rzekach, w niebezpieczeństwach od bandytów, w niebezpieczeństwach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narodu, w niebezpieczeństwach od pogan, w niebezpieczeństwach w mieście, w niebezpieczeństwach na pustyni, w niebezpieczeństwach na morzu, w niebezpieczeństwach wśród fałszywych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trudzie i znoju, często w czuwaniu, w głodzie i pragnieniu, często w postach, w zimnie i nagości;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poza tymi sprawami zewnętrznymi, w tym, co mi codziennie ciąży, w trosce o wszystkie kościoły.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słaby, żebym i ja nie był słaby? Któż się gorszy, żebym i ja nie płonął?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mam się chlubić, będę się chlubić z moich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 Ojciec naszego Pana Jezusa Chrystusa, który jest błogosławiony na wieki, wie, że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Damaszku namiestnik króla Aretasa otoczył strażą miasto Damasceńczyków, chcąc mnie schwytać;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okno spuszczono mnie w koszu przez mur i uszedłem jego rąk.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nie jest dla mnie pożyteczne chlubić się, to jednak przejdę do widzeń i objawień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człowieka w Chrystusie, który przed czternastu laty — czy w ciele, nie wiem, czy poza ciałem, nie wiem, Bóg wie — został porwany aż do trzeciego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znam takiego człowieka — czy w ciele, czy poza ciałem, nie wiem, Bóg 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został porwany do raju i słyszał niewypowiedziane słowa, których człowiekowi nie wolno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takiego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się chlubić, a z samego siebie nie będę się chlubił, chyba że z moich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bowiem chciał się chlubić, nie byłbym głupi, bo powiedziałbym prawdę. Powstrzymuję się jednak, aby ktoś nie myślał o mnie ponad to, jakim mnie widzi albo co ode mnie 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żebym zbytnio nie wynosił się ogromem objawień, dany mi został cierń dla ciała, wysłannik szatana, aby mnie policzkował, żebym się ponad miarę nie wynosił.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trzy razy prosiłem Pana,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odstąpił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powiedział mi: Wystarczy ci moja łaska. Moja moc bowiem doskonali się w słabości. Najchętniej więc będę się chlubił z moich słabości, aby zamieszkała we mnie moc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mam upodobanie w słabościach, w zniewagach, w niedostatkach, w prześladowaniach, w uciskach ze względu na Chrystusa; gdy bowiem jestem słaby, wtedy jestem 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Stałem się głupi, chlubiąc się; wy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zmusiliście. Ja bowiem przez was powinienem być polecany, ponieważ nie byłem mniejszy niż ci wielcy apostołowie, chociaż jestem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znaki apostoła okazały się wśród was we wszelkiej cierpliwości, w znakach, cudach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przejawach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bowiem jesteście gorsi od innych kościołów, jeśli nie w tym tylko, że ja sam nie byłem dla was ciężarem? Wybaczcie mi tę krzywdę.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po raz trzeci jestem gotów przybyć do was i nie będę dla was ciężarem. Nie szukam bowiem tego, co wasze, ale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samych</w:t>
      </w:r>
      <w:r>
        <w:rPr>
          <w:rFonts w:ascii="Times New Roman" w:eastAsia="Times New Roman" w:hAnsi="Times New Roman" w:cs="Times New Roman"/>
          <w:noProof w:val="0"/>
          <w:sz w:val="24"/>
        </w:rPr>
        <w:t>, ponieważ nie dzieci rodzicom powinny gromadzić skarby, ale rodzice dzieciom.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ja bardzo chętnie poniosę wydatki i samego siebie wydam za wasze dusze, chociaż im bardziej was miłuję, tym mniej jestem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i tak będzie; nie byłem dla was ciężarem, ale będąc przebiegły, zdobyłem was podstępem.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wyzyskałem was przez kogoś z tych, których do was posłałem?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Uprosiłem Tytusa i wysłałem z nim brata. Czy Tytus was wyzyskał? Czy nie postępowaliśmy w tym samym duchu? Czy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kroczyliśmy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tymi samymi śladami?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sądzicie, że się przed wami usprawiedliwiamy? W obliczu Boga w Chrystusie mówimy, a to wszystko, najmilsi, dla waszego zbudowania.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Obawiam się bowiem, żebym przypadkiem, gdy przyjdę, nie zastał was takimi, jakimi nie chciałbym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 zastać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żebyście wy nie zastali mnie takim, jakim nie chcielibyście; żeby przypadkiem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było wśród 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sporów, zazdrości, gniewu, kłótni, obmów, szemrania, wynoszenia się i zamieszań;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Żeby, gdy znowu przyjdę, mój Bóg nie poniżył mnie wobec was i musiałbym opłakiwać wielu tych, którzy przedtem grzeszyli i nie pokutowali z nieczystości, nierządu i rozpusty, których się dopuścili.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po raz trzeci idę do was. Na podstawie zeznania dwóch albo trzech świadków oparte będzie każde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Powiedziałem poprzednio i znowu mówię, jako obecny za drugim razem, a nieobecny teraz, piszę tym, którzy przedtem grzeszyli, i wszystkim innym, że jeśli znowu przybędę, nie oszczędzę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szukacie dowodu na to, że przeze mnie przemawia Chrystus, który nie jest słaby względem was, lecz jest mocny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bowiem został ukrzyżowany wskutek słabości, to jednak żyje z mocy Boga. I my także w nim jesteśmy słabi, ale będziemy żyć z nim z mocy Boga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Badajcie samych siebie, czy jesteście w wierze, samych siebie doświadczajcie. Czy nie wiecie o samych sobie, że Jezus Chrystus jest w was? Chyba że zostaliście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jednak nadzieję, że poznacie, iż my nie jesteśmy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modlę się do Boga, abyście nie czynili nic złego, nie po to, abyśmy my okazali się wypróbowani, ale abyście wy czynili to, co dobre, choćbyśmy byli jak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możemy bowiem nic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uczynić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prawdzie, lecz dla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Cieszymy się bowiem, gdy my jesteśmy słabi, a wy mocni; i tego też życzymy, abyście wy byli doskonali.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piszę to, będąc nieobecny, abym będąc obecny, nie musiał postępować surowo według mocy, którą mi dał Pan ku zbudowaniu, a nie ku niszczeniu.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bracia, miejcie się dobrze; bądźcie doskonali, pokrzepiajcie się, bądźcie jednomyślni, żyjcie w pokoju, a Bóg miłości i pokoju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się nawzajem świętym pocałunkiem.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Pana Jezusa Chrystusa, miłość Boga i wspólnota Ducha Świętego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2024-05-23T14:16:09Z</dcterms:modified>
</cp:coreProperties>
</file>