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gdybyście mogli trochę znieść moje głupstwo! Doprawdy znoście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bowiem zazdrosny o was Bożą zazdrością; zaślubiłem was bowiem jednemu mężowi, aby przedstawić was Chrystusowi jako czystą dziewicę.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boję się, by czasem, tak jak wąż swoją przebiegłością oszukał Ewę, tak też wasze umysły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zostały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skażone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nie odstąpiły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prostoty, która jest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bowiem przyszedł ktoś i głosił innego Jezusa, którego my nie głosiliśmy, albo gdybyście przyjęli innego ducha, którego nie otrzymaliście, albo inną ewangelię, której nie przyjęliście, znosilibyście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łatwością.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uważam, że w niczym nie ustępowałem tym wielkim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jestem prostakiem w mowie, to jednak nie w poznaniu; lecz staliśmy się jawni wobec was we wszystkim, pod każdym względem.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popełniłem grzech, uniżając samego siebie, abyście wy byli wywyższeni, że za darmo głosiłem wam ewangelię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Ograbiłem inne kościoły, biorąc od nich zapłatę, aby wam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byłem u was i znalazłem się w potrzebie, nikomu nie byłem ciężarem; mój niedostatek bowiem uzupełnili bracia, którzy przybyli z Macedonii. Pilnowałem się, aby w niczym nie być dla was ciężarem, i nadal będę się pilnował.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prawda Chrystusa jest we mnie, tak tej chluby nikt mi nie odbierze w granicach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dlatego, że was nie miłuję?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czynię, nadal będę czynił, aby pozbawić okazji tych, którzy jej szukają, aby w tym, z czego się chlubią, okazali się takimi jak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Tacy bowiem są fałszywymi apostołami, podstępnymi pracownikami, którzy przybierają postać apostołów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nic dziwnego, sam bowiem szatan przybiera postać anioła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Nic więc wielkiego, jeśli i jego słudzy przybierają postać sług sprawiedliwości. Koniec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według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znowu: Niech nikt nie uważa mnie za głupiego; a jeśli już tak, to przyjmijcie mnie jako głupiego, abym i ja mógł się trochę pochlubić.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mówię, nie mówię według Pana, ale jakby w głupocie, w tym śmiałym przechwalaniu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wielu chlubi się według ciała, i ja będę się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przecież znosicie głupich, sami będąc mądrymi.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Znosicie bowiem, gdy ktoś was bierze w niewolę, gdy ktoś was objada, gdy ktoś was wyzyskuje, gdy ktoś wynosi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ponad was</w:t>
      </w:r>
      <w:r>
        <w:rPr>
          <w:rFonts w:ascii="Times New Roman" w:eastAsia="Times New Roman" w:hAnsi="Times New Roman" w:cs="Times New Roman"/>
          <w:noProof w:val="0"/>
          <w:sz w:val="24"/>
        </w:rPr>
        <w:t>, gdy was ktoś policzkuje.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o hańbie, jakbyśmy byli słabi; lecz w czym ktoś jest śmiały — mówię jak głupi — ja też jestem śmiały.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Hebrajczykami? Ja także. Są Izraelitami? Ja także. Są potomstwem Abrahama? Ja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Są sługami Chrystusa? Mówię jak głupi: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bardziej; w pracach więcej, w chłostach nad miarę, w więzieniach częściej,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niebezpieczeństwie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śmierci wielokroć.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Żydów pięciokrotnie otrzymałem czterdzieści razów bez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byłem bity rózgami, raz kamienowany, trzy razy rozbił się ze mną okręt, dzień i noc spędziłem w głębinie 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Często w podróżach, w niebezpieczeństwach na rzekach, w niebezpieczeństwach od bandytów, w niebezpieczeństwach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narodu, w niebezpieczeństwach od pogan, w niebezpieczeństwach w mieście, w niebezpieczeństwach na pustyni, w niebezpieczeństwach na morzu, w niebezpieczeństwach wśród fałszywych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trudzie i znoju, często w czuwaniu, w głodzie i pragnieniu, często w postach, w zimnie i nagości;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poza tymi sprawami zewnętrznymi, w tym, co mi codziennie ciąży, w trosce o wszystkie kościoły.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słaby, żebym i ja nie był słaby? Któż się gorszy, żebym i ja nie płonął?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mam się chlubić, będę się chlubić z moich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 Ojciec naszego Pana Jezusa Chrystusa, który jest błogosławiony na wieki, wie, że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Damaszku namiestnik króla Aretasa otoczył strażą miasto Damasceńczyków, chcąc mnie schwytać;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okno spuszczono mnie w koszu przez mur i uszedłem jego rąk.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2024-05-28T13:02:23Z</dcterms:modified>
</cp:coreProperties>
</file>