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posłudze na rzecz świętych nie ma potrzeby, abym wam 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bowiem waszą gotowość, z powodu której wobec Macedończyków chlubię się wami, że Achaja jest gotowa od zeszłego roku, i wasza gorliwość pobudziła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posłałem braci, żeby nasza chluba z was nie okazała się pod tym względem próżna, abyście, jak mówiłem, byli przygotowani;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abyśmy, jeśli przypadkiem przybyliby ze mną Macedończycy i zastali was nieprzygotowanymi, nie byli zawstydzeni my — żeby nie powiedzieć: wy — za tak śmiałe przechwalanie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Uważałem więc za konieczne zachęcić braci, aby wcześniej udali się do was i zawczasu przygotowali przedtem obiecany wasz hojny dar, aby był gotowy jako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hojności, a nie skąpstwa.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mówię</w:t>
      </w:r>
      <w:r>
        <w:rPr>
          <w:rFonts w:ascii="Times New Roman" w:eastAsia="Times New Roman" w:hAnsi="Times New Roman" w:cs="Times New Roman"/>
          <w:noProof w:val="0"/>
          <w:sz w:val="24"/>
        </w:rPr>
        <w:t>: Kto skąpo sieje, skąpo też żąć będzie, a kto sieje obficie, obficie też żąć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 jak postanowił w swym sercu,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niech zrobi</w:t>
      </w:r>
      <w:r>
        <w:rPr>
          <w:rFonts w:ascii="Times New Roman" w:eastAsia="Times New Roman" w:hAnsi="Times New Roman" w:cs="Times New Roman"/>
          <w:noProof w:val="0"/>
          <w:sz w:val="24"/>
        </w:rPr>
        <w:t>, nie z żalem ani z przymusu, gdyż radosnego dawcę Bóg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ma moc udzielić wam obficie wszelkiej łaski, abyście, mając zawsze wszystkiego pod dostatkiem, obfitowali we wszelki dobry uczynek;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napisane: Rozrzucił, dał ubogim, jego sprawiedliwość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daje ziarno siewcy, niech i wam da chleba do jedzenia, i wasze ziarno rozmnoży, i zwiększy plon waszej sprawiedliwości;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byli wzbogaceni we wszystko ku wszelkiej hojności, która sprawia, że z naszego powodu składane jest dziękczynienie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Posługiwanie bowiem w tej służbie nie tylko zaspokaja niedostatki świętych, ale też obfituje w liczne dziękczynienia składane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przez doświadczenie tej posługi chwalą Boga za to, że jesteście posłuszni wyznawanej przez siebie ewangelii Chrystusa i hojni w udzielaniu im i wszystkim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innym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modląc się za was, tęsknią za wami z powodu obfitującej w was łaski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Bogu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dzięki za jego niewypowiedziany dar.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2024-05-29T08:08:16Z</dcterms:modified>
</cp:coreProperties>
</file>