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Panowie, obchodźcie się ze sługami sprawiedliwie i słusznie, wiedząc, że i wy macie Pana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 modlitwie, czuwając na niej z dziękczynieniem;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jednocześnie i za nas, aby Bóg otworzył nam drzwi słowa, żebyśmy mówili o tajemnicy Chrystusa, z powodu której też jestem więziony;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ją objawił i mówił tak, jak powinienem.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Postępujcie mądrze wobec tych, którzy są z zewnątrz, odkupując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Wasza mowa niech zawsze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miła, zaprawiona solą, abyście wiedzieli, jak należy każdemu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wszystkim, co się ze mną dzieje, opowie wam Tychik, umiłowany brat, wierny sługa i współsługa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go do was właśnie po to, aby się dowiedział, co się u was dzieje i pocieszył wasze 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Wraz z Onezymem, wiernym i umiłowanym bratem, który pochodzi spośród was. Oni oznajmią wam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tutaj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dzieje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Arystarch, mój współwięzień, i Marek, siostrzeniec Barnaby (co do którego otrzymaliście polecenie: Przyjmijcie go, jeśli do was przybędzie);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zwany Justusem, którzy są z obrzezania. Ci są moimi jedynymi współpracownikami dla królestwa Bożego, którzy stali się dla mnie 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Epafras, który pochodzi spośród was, sługa Chrystusa, zawsze o to walczący za was w modlitwach, abyście byli doskonali i zupełni we wszelkiej woli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Wydaję mu bowiem świadectwo, że gorliwie troszczy się o was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tych, którzy są w Laodycei i Hierapolis.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Łukasz, umiłowany lekarz, i Demas.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 Laodycei i Nimfasa oraz kościół, który jest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list zostanie u was przeczytany, dopilnujcie, aby przeczytano go także w kościele w Laodycei, a wy abyście przeczytali ten z 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też Archipowi: Uważaj, abyś wypełnił posługę, którą przyjąłeś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Pozdrowienie moją, Pawła, ręką. Pamiętajcie o moich więzach. Łaska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2024-05-28T03:48:09Z</dcterms:modified>
</cp:coreProperties>
</file>