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o tym Jabin, król Chasoru, posłał wiadomość do Jobaba, króla Madonu, do króla Szimronu, do króla Akszafu;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królów, którzy byli na północy, w górach i na polach, na południe od Kinneret, na równinach i w krainach Dor na zachodzie;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Kananejczyków na wschodzie i na zachodzie, do Amorytów, Chetytów, Peryzzytów, Jebusytów w górach i Chiwwitów pod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Hermon, w ziemi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oni wraz z całym swym wojskiem, lud liczny jak piasek na brzegu morskim, mający bardzo wiele koni i 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ci królowie zgromadzili się, przybyli i razem rozbili obóz nad wodami Meromu, aby walczyć przeciwko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Jozuego: Nie bój się ich, bo jutro o tej porze wydam ich wszystkich pobitych Izraelowi. Ich koniom podetniesz ścięgna, a ich rydwany spalisz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i cały waleczny lud z nim wyruszyli niespodziewanie przeciwko nim nad wody Meromu i napadli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wydał ich w ręce Izraela, który pobił ich i ścigał aż do Sydonu Wielkiego i aż do Misreft-Maim, i aż do doliny Mispa na wschodzie. Pobili ich tak, że nikogo nie pozostawili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uczynił im tak, jak mu JAHWE rozkazał: ich koniom podciął ścięgna, a ich rydwany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Jozue zawrócił i zdobył Chasor, a jego króla zabił mieczem. Chasor bowiem był przedtem głową wszystkich tych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Każdą duszę, która w nim była, pobili ostrzem miecza, wytracając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>. Nikt nie pozostał przy życiu, a Chasor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Jozue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zdobył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wszystkie miasta tych królów i pojmał wszystkich królów, pobił ich ostrzem miecza i wytracił, tak jak nakazał Mojżesz, sługa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Izrael nie spalił jednak żadnego z miast warownych, oprócz samego Chasoru,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spalił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łup tych miast oraz bydło synowie Izraela zabrali dla siebie; tylko wszystkich ludzi pobili ostrzem miecza, aż ich zgładzili, nie zostawiając nikogo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swemu słudze, tak Mojżesz nakazał Jozuemu i tak Jozue uczynił; nie zaniedbał niczego z tego wszystkiego, co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Jozue zdobył całą ziemię: góry i całą ziemię na południu, całą ziemię Goszen, równiny, pola i górę Izrael z jej równiną;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góry Halak, która wznosi się ku Seirowi, aż do Baal-Gad w dolinie Libanu pod górą Hermon. A wszystkich królów pojmał, pobił i 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długi czas Jozue prowadził wojnę z tymi wszystkimi królami.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było miasta, które by zawarło pokój z synami Izraela, oprócz Chiwwitów,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mieszkali w Gibeonie;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zdobyli podczas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JAHWE bowiem wyszło, by zatwardzić ich serca, aby wyruszali na bitwę z Izraelem i żeby ich wyniszczył bez miłosierdzia, aż do wytracenia,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Jozue wyruszył i wytracił Anakitów z gór, z Hebronu, z Debiru, z Anabu, ze wszystkich gór Judy i ze wszystkich gór Izraela. Jozue zniszczył ich razem z ich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Anakitów nie został w ziemi synów Izraela; zostali tylko w Gazie, w Gat i w Azdodzie.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Zdobył więc Jozue całą ziemię, tak jak JAHWE powiedział do Mojżesza, i oddał ją Jozue jako dziedzictwo Izraelowi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zgodnie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przydziałami według pokoleń. I ziemia zaznała pokoju od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2024-05-25T08:18:45Z</dcterms:modified>
</cp:coreProperties>
</file>