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Jozue zestarzał się i był w podeszłym wieku, JAHWE powiedział do niego: Zestarzałeś się i posunąłeś się w latach, a pozostało jeszcze dużo ziemi do zdobycia.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ziemia, która pozostała: wszystkie okręgi Filistynów i Geszurytów;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Szichoru, który jest naprzeciw Egiptu, aż do granicy Akaronu na północy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to ziemia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przynależąca do Kananejczyków, pięciu książąt filistyńskich: z Gazy, Aszdodu, Aszkelonu, Gat i Ekronu, oraz Awwici;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południa: cała ziemia Kananejczyków oraz Meara, która należy do Sydończyków, aż do Afek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granicy Amorytów;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ziemia Gibilitów i cały Liban na wschodzie, od Baal-Gad pod górę Hermon, aż do wejścia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mieszkańców gór od Libanu aż do Misrefot-Maim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Sydończyków wypędzę przed synami Izraela. Tylko podziel ją losem między Izraelitów jako dziedzictwo, tak jak ci rozkazałem.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 więc teraz tę ziemię jako dziedzictwo dziewięciu pokoleniom i połowie pokolenia Manassesa;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z drugą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połową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Rubenici i Gadyci otrzymali już swoje dziedzictwo, które dał im Mojżesz za Jordanem na wschodzie, jak przydzielał im Mojżesz, sługa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Aroeru, leżącego nad brzegiem rzeki Arnon, i od miasta, które jest w środku rzeki, wraz z całą równiną Medeby aż do Dibonu;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miasta Sichona, króla Amorytów, który królował w Cheszbonie, aż do granicy synów Ammona;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Gilead i obszar Geszurytów i Maakatytów, całą górę Hermon i cały Baszan aż do Salka;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królestwo Oga w Baszanie, który królował w Asztarot i w Edrei; był on ostatnim z Refaitów, których Mojżesz pobił i 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Izraela nie wypędzili Geszurytów i Maakatytów, dlatego Geszuryci i Maakatyci mieszkają pośród Izraelitów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Tylko pokoleniu Lewiego nie dał dziedzictwa; ofiary spalane dla JAHWE, Boga Izraela, są jego dziedzictwem, jak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Mojżesz dał więc pokoleniu synów Rubena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dziedzictwo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granica była od Aroeru, leżącego nad brzegiem rzeki Arnon, i od miasta, które jest w środku rzeki, wraz z całą równiną ku Medebie;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i wszystkie przyległe do niego miasta, które były na równinie: Dibon, Bamot-Baal i Bet-Baal-Meon;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Jahaza, Kedemot i Mefaat;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Kiriataim, Sibma i Seret-Haszszachar na górze w dolinie;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Bet-Peor, Aszdod-Pisga i Bet-Jeszimot.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miasta na równinie oraz całe królestwo Sichona, króla Amorytów, który królował w Cheszbonie, a którego Mojżesz zabił tak jak książąt Midianu: Ewi, Rekem, Sur, Chur, Reba, książęta Sichona zamieszkali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wróżbitę Balaama, syna Beora, wraz z innymi zabitymi synowie Izraela zabili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Granicą synów Rubena był Jordan 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granicami. Oto dziedzictwo synów Rubena według ich rodzin, miast i przyległych do nich 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Mojżesz dał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dziedzictwo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pokoleniu Gada, synom Gada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granice obejmowały Jazer i wszystkie miasta Gileadu oraz połowę ziemi synów Ammona aż do Aroeru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leżącego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Rabby;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Cheszbonu aż do Ramat-Mispa i Betonim oraz od Machanaim aż do granicy Debiru.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dolinie zaś: Bet-Haram, Bet-Nimra, Sukkot i Safon, resztę królestwa Sichona, króla Cheszbonu, Jordan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pogranicze aż do końca morza Kinneret po wschodniej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dziedzictwo synów Gada według ich rodzin, miast i przyległych do nich 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Mojżesz dał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posiadłość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połowie pokolenia Manassesa; przypadła ona połowie pokolenia synów Manassesa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granica była od Machanaim, obejmowała cały Baszan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 królestwo Oga, króla Baszanu oraz wszystkie wsie Jaira, które są w Baszanie, sześćdziesiąt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Połowę Gileadu, Asztarot i Erdei, miasta królestwa Oga w Baszanie,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synom Makira, syna Manassesa, a ściśle — połowie synów Makira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posiadłości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które Mojżesz podzielił na polach Moabu za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pokoleniu Lewiego Mojżesz nie dał dziedzictwa, gdyż JAHWE, Bóg Izraela, sam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dziedzictwem, jak im to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2024-06-01T01:02:07Z</dcterms:modified>
</cp:coreProperties>
</file>