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synowie Izraela dopuścili się przestępstwa na tym, co przeklęte. Akan bowiem, syn Karmiego, syna Zabdiego, syna Zeracha, z pokolenia Judy, wziął z tego, co przeklęte. I zapłonął gniew JAHWE przeciw synom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Tymczasem Jozue posłał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kilku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mężczyzn z Jerycha do Aj, które leży blisko Bet-Awen, na wschód od Betel, i powiedział do nich: Idźcie i zbadajcie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ziemię. Mężczyźni poszli więc i zbadali 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wrócili do Jozuego i powiedzieli mu: Niech nie wyrusza cały lud. Niech wyruszy około dwóch lub trzech tysięcy mężczyzn i niech zburzą Aj. Nie trudź całego ludu, bo tamtych jest niewielu.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Wyruszyło więc z ludu około trzech tysięcy mężczyzn. Uciekli jednak przed ludźmi z 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Ludzie z Aj zabili około trzydziestu sześciu z nich. Ścigali ich bowiem od bramy aż do Szebarim i zabili ich, gdy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schodzili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góry. Dlatego serce ludu omdlało i stało się jak woda.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Jozue rozdarł swoje szaty, upadł twarzą na ziemię przed arką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leżał 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wieczora, on i starsi Izraela, i sypali proch na swoje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Jozue powiedział: Ach, Panie BOŻE, czemu przeprowadziłeś ten lud za Jordan? Czy po to, aby nas wydać w ręce Amorytów na zniszczenie? Obyśmy raczej pozostali za Jordanem!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cóż powiem, gdy Izrael uciekł przed swymi wrogami?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Usłyszą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Kananejczycy i wszyscy mieszkańcy tej ziemi i otoczą nas zewsząd, i wymażą nasze imię z ziemi. I cóż uczynisz dla swego wielkiego imienia?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Jozuego: Wstań! Dlaczego tak leżysz na swej twarzy?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zgrzeszył, złamali także moje przymierze, które im nakazałem. Wzięli bowiem z tego, co przeklęte, ukradli, skłamali i schowali to wśród swoich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synowie Izraela nie mogli się ostać przed swymi wrogami, ale uciekli przed nimi, bo stali się przekleństwem. Nie będę więcej z wami, jeśli nie wytępicie spośród was tego, co przeklęte.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Wstań, poświęć lud i powiedz: Poświęćcie się na jutro, bo tak mówi JAHWE, Bóg Izraela: Pośród ciebie, Izraelu,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to</w:t>
      </w:r>
      <w:r>
        <w:rPr>
          <w:rFonts w:ascii="Times New Roman" w:eastAsia="Times New Roman" w:hAnsi="Times New Roman" w:cs="Times New Roman"/>
          <w:noProof w:val="0"/>
          <w:sz w:val="24"/>
        </w:rPr>
        <w:t>, co przeklęte. Nie staniecie przed swymi wrogami, dopóki nie usuniecie spośród siebie tego, co obłożone jest przekleństwem.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Wystąpicie więc jutro rano według waszych pokoleń. Wówczas pokolenie, które JAHWE wskaże, wystąpi według rodzin; a rodzina, którą JAHWE wskaże, wystąpi według domów; a z domu, który JAHWE wskaże, wystąpią poszczególni mężczyźni.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u kogo zostanie znalezione to, co przeklęte, będzie spalony ogniem, on i wszystko, co do niego należy, bo złamał przymierze JAHWE i dopuścił się haniebnego czynu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wstał więc wcześnie rano i kazał wystąpić Izraelowi według ich pokoleń; i zostało wskazane pokolenie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kazał wystąpić rodzinom Judy, i została wskazana rodzina Zerachitów. Potem kazał wystąpić wszystkim osobom z rodziny Zerachitów i został wskazany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Zabdiego.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kazał wystąpić wszystkim osobom z jego domu i został wskazany Akan, syn Karmiego, syna Zabdiego, syna Zeracha, z pokolenia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Jozue powiedział do Akana: Synu mój, oddaj, proszę, chwałę JAHWE, Bogu Izraela, i złóż mu wyznanie. Powiedz mi, co uczyniłeś, a nie ukrywaj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Akan odpowiedział Jozuemu: Rzeczywiście, to ja zgrzeszyłem przeciw JAHWE, Bogu Izraela. Oto co uczyniłem: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zobaczyłem wśród łupów piękny płaszcz babiloński, dwieście syklów srebra i pręt złota ważący pięćdziesiąt syklów, pożądałem ich i wziąłem je. Oto są one zakopane w ziemi, w środku mego namiotu, a srebro pod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Jozue wysłał więc posłańców, którzy pobiegli do namiotu, a oto 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były ukryte w jego namiocie, a srebro pod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zabrali je z namiotu, przynieśli do Jozuego oraz do wszystkich synów Izraela i położyli je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i cały Izrael z nim wzięli Akana, syna Zeracha, srebro, płaszcz i pręt złota, jego synów i córki, jego woły, osły, owce, namiot oraz wszystko, co miał, i zaprowadzili ich do doliny Akor.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Jozue powiedział: Dlaczego sprowadziłeś na nas nieszczęście? JAHWE dzisiaj sprowadzi nieszczęście na ciebie. I cały lud Izraela ukamienował go, a po ukamienowaniu ich spalili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wznieśli nad nim wielki stos kamieni,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dziś. I JAHWE odwrócił się od zapalczywości swego gniewu. Dlatego to miejsce nazywa się doliną Akor aż do dziś.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2024-05-31T10:05:34Z</dcterms:modified>
</cp:coreProperties>
</file>