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według nakazu Boga, naszego Zbawiciela, i Pana Jezusa Chrystusa, który jest naszą nadzieją;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Tymoteusza,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własnego syna w wierze. Łaska, miłosierdzie i pokój od Boga, naszego Ojca, i Chrystusa Jezusa,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cię prosiłem, gdy wybierałem się do Macedonii, byś pozostał w Efezie,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teraz proszę</w:t>
      </w:r>
      <w:r>
        <w:rPr>
          <w:rFonts w:ascii="Times New Roman" w:eastAsia="Times New Roman" w:hAnsi="Times New Roman" w:cs="Times New Roman"/>
          <w:noProof w:val="0"/>
          <w:sz w:val="24"/>
        </w:rPr>
        <w:t>, abyś nakazał niektórym, żeby inaczej nie nauczali;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zajmowali się baśniami i niekończącymi się rodowodami, które wywołują raczej spory niż zbudowanie Boże,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oparte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Końcem zaś przykazania jest miłość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płynąca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czystego serca, z prawego sumienia i wiary nieobłudnej;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czego niektórzy odstąpili i zwrócili się ku czczej gadaninie;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być nauczycielami prawa, nie rozumiejąc ani tego, co mówią, ani tego, co stanowczo twierdzą.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zaś, że prawo jest dobre, jeśli ktoś je właściwie stosuje.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Rozumiemy, że prawo nie jest ustanowione dla sprawiedliwego, ale dla nieprawych i nieposłusznych, dla bezbożnych i grzeszników, dla niegodziwych i nieczystych, dla ojcobójców, matkobójców i morderców;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rozpustników, mężczyzn współżyjących ze sobą, handlarzy ludźmi, dla kłamców, krzywoprzysięzców i dla wszystkiego,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przeciwne zdrowej nauce;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chwalebną ewangelią błogosławionego Boga, którą mi powierzono.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Dziękuję więc temu, który mnie umocnił, Chrystusowi Jezusowi, naszemu Panu, że uznał mnie za wiernego, przeznaczając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posługi;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>, który przedtem byłem bluźniercą, prześladowcą i gnębicielem, ale dostąpiłem miłosierdzia, bo czyniłem to nieświadomie, w niewierze.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łaska naszego Pana stała się bardzo obfita wraz z wiarą i miłością,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Wiarygodne to słowa i godne całkowitego przyjęcia, że Chrystus Jezus przyszedł na świat, aby zbawić grzeszników, z których ja jestem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dostąpiłem miłosierdzia po to, aby we mnie pierwszym Jezus Chrystus okazał wszelką cierpliwość jako przykład dla tych, którzy mają w niego uwierzyć ku życiu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Królowi wieków, nieśmiertelnemu, niewidzialnemu, jedynemu mądremu Bogu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cześć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nakaz daję tobie, synu Tymoteuszu, według wcześniej wygłoszonych o tobie proroctw, abyś toczył zgodnie z nimi dobry bój;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wiarę i czyste sumienie, które niektórzy odrzucili i stali się rozbitkami w 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nich należą Hymenajos i Aleksander, których oddałem szatanowi, aby nauczyli się nie bluźnić.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więc przede wszystkim, aby zanoszone były prośby, modlitwy, wstawiennictwa i dziękczynienia za wszystkich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królów i za wszystkich sprawujących władzę, abyśmy mogli prowadzić życie ciche i spokojne, z całą pobożnością i uczciwością.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to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 i miła w oczach Boga, naszego Zbawiciela;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chce, aby wszyscy ludzie zostali zbawieni i doszli do poznania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bowiem jest Bóg, jeden też pośrednik między Bogiem a ludźmi, człowiek Chrystus Jezus;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wydał samego siebie na okup za wszystkich,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 we właściwym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nie zostałem ustanowiony kaznodzieją i apostołem — mówię prawdę w Chrystusie, nie kłamię — nauczycielem pogan w wierze i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więc, aby mężczyźni modlili się na każdym miejscu, podnosząc ręce czyste, bez gniewu i sporu.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kobiety niech się zdobią ubiorem przyzwoitym, ze wstydliwością i umiarem, nie z zaplatanymi włosami albo złotem, albo perłami, albo kosztownymi strojami;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dobrymi uczynkami, jak przystoi kobietom, które uznają się za pobożne.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niech się uczy w cichości, w pełnej uległości.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pozwalam zaś kobiecie nauczać ani mieć władzy nad mężczyzną, lecz aby trwała w cichości.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Adam został stworzony najpierw, potem 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Adam został zwiedziony, lecz kobieta, gdy została zwiedziona, popadła w 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będzie zbawiona przez rodzenie dzieci, jeśli zostaną w wierze, miłości i świętości z umiarem.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Wiarygodne to słowa: Jeśli ktoś pragnie biskupstwa, pragnie dobrej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Biskup więc ma być nienaganny, mąż jednej żony, czujny, trzeźwy, przyzwoity, gościnny, zdolny do nauczania;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Nieoddający się piciu wina, nieskłonny do bicia, niełakomy na brudny zysk, ale opanowany, niekłótliwy, niechciwy;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rządzący własnym domem, trzymający dzieci w posłuszeństwie i wszelkim szacunku;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ktoś nie umie rządzić własnym domem, jakże będzie mógł troszczyć się o kościół Boży?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nowicjusz, żeby nie wbił się w pychę i nie wpadł w potępienie diabelskie.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Musi też mieć dobre świadectwo od tych, którzy są na zewnątrz, żeby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ściągał na siebie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hańby i nie wpadł w sidła diabła.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Diakoni także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mają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poważni, niedwulicowi, nienadużywający wina, niełakomi na brudny zysk;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Zachowujący tajemnicę wiary w czystym sumieniu.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będą najpierw wypróbowani, a potem niech służą, jeśli są nienaganni.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żony także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poważne, nierzucające oszczerstw, trzeźwe, wierne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Diakoni niech będą mężami jednej żony, rządzący dobrze dziećmi i własnymi domami.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bowiem, którzy dobrze pełnią służbę, zyskują sobie zaszczytny stopień i wielką śmiałość w wierze,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ci to, mając nadzieję, że wkrótce przybędę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gdybym się opóźniał,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piszę, abyś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wiedział, jak należy postępować w domu Bożym, który jest kościołem Boga żywego, filarem i podporą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 wątpienia wielka jest tajemnica pobożności: Bóg objawiony został w ciele, usprawiedliwiony w Duchu, widziany był przez anioły, głoszony był poganom, uwierzono mu na świecie, wzięty został w górę do chwały.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otwarcie mówi, że w czasach ostatecznych niektórzy odstąpią od wiary, dając posłuch zwodniczym duchom i naukom demonów;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kłamstwo w obłudzie, mając napiętnowane sumienie;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Zabraniając wstępować w związki małżeńskie,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nakazując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powstrzymywać się od pokarmów, które Bóg stworzył, aby je przyjmowali z dziękczynieniem wierzący i ci, którzy poznali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bowiem stworzenie Boże jest dobre i nie należy odrzucać niczego, co się przyjmuje z dziękczynieniem.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Uświęcone bowiem zostaje przez słowo Boże i 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Przedkładając to braciom, będziesz dobrym sługą Chrystusa Jezusa, wykarmionym słowami wiary i dobrej nauki, za którą poszedłeś.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Odrzucaj natomiast pospolite i babskie baśnie. Sam zaś ćwicz się w 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Ćwiczenie cielesne bowiem przynosi niewiele pożytku, lecz pobożność do wszystkiego jest przydatna, gdyż zawiera obietnicę życia obecnego i przyszłego.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Wiarygodne to słowa i godne całkowitego przyjęcia.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pracujemy i jesteśmy lżeni, że pokładamy nadzieję w Bogu żywym, który jest Zbawicielem wszystkich ludzi, zwłaszcza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nakazuj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nauczaj.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lekceważy twego młodego wieku; lecz bądź dla wierzących przykładem w mowie, w postępowaniu, w miłości, w duchu, w wierze, w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Dopóki nie przyjdę, pilnuj czytania, zachęcania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zaniedbuj daru, który jest w tobie, który został ci dany przez proroctwo wraz z nałożeniem rąk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rozmyślaj, temu się oddawaj, aby twoje postępy były widoczne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Pilnuj samego siebie i nauki, trwaj w 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rzeczach</w:t>
      </w:r>
      <w:r>
        <w:rPr>
          <w:rFonts w:ascii="Times New Roman" w:eastAsia="Times New Roman" w:hAnsi="Times New Roman" w:cs="Times New Roman"/>
          <w:noProof w:val="0"/>
          <w:sz w:val="24"/>
        </w:rPr>
        <w:t>, bo to czyniąc, i samego siebie zbawisz, i tych, którzy cię słuchają.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Starszego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strofuj, lecz nakłaniaj jak ojca, młodszych — jak 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 kobiety — jak matki, młodsze — jak siostry, z całą czystością.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Okazuj szacunek wdowom, które rzeczywiście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wdowami.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jakaś wdowa ma dzieci lub wnuki, niech się one najpierw uczą być pobożnymi względem własnego domu i odwzajemniać się rodzicom; jest to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 i miła w oczach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zaś, która rzeczywiście jest wdową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osamotniona, pokłada nadzieję w Bogu i trwa w prośbach i modlitwach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ta, która oddaje się rozkoszom, jest martwa, chociaż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więc nakazuj, żeby były nienaganne.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nie dba o swoich, a zwłaszcza o domowników, ten wyparł się wiary i gorszy jest od niewierzącego.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wdów niech będzie zaliczona taka, która nie ma mniej niż sześćdziesiąt lat, była żoną jednego męża;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Znana z dobrych uczynków, jeśli wychowała dzieci, jeśli udzielała gościny, jeśli obmywała nogi świętym, jeśli wspomagała strapionych, jeśli wykonywała każdy dobry uczynek.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Natomiast młodszych wdów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zaliczaj, bo gdy rozkosze odwodzą je od Chrystusa, chcą wyjść za mąż;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Ściągając na siebie potępienie, ponieważ odrzuciły pierwszą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więcej, uczą się bezczynności, chodząc od domu do domu, i nie tylko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bezczynne, lecz też gadatliwe, wścibskie, mówiące to, co nie wypada.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Chcę więc, żeby młodsze wychodziły za mąż, rodziły dzieci, zajmowały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domem</w:t>
      </w:r>
      <w:r>
        <w:rPr>
          <w:rFonts w:ascii="Times New Roman" w:eastAsia="Times New Roman" w:hAnsi="Times New Roman" w:cs="Times New Roman"/>
          <w:noProof w:val="0"/>
          <w:sz w:val="24"/>
        </w:rPr>
        <w:t>, nie dawały przeciwnikowi żadnego powodu do obmowy.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Już bowiem niektóre odwróciły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poszły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szatanem.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jeśli jakiś wierzący lub wierząca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rodzinie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wdowy, niech im pomaga, aby kościół nie był obciążony i mógł przyjść z pomocą tym, które rzeczywiście są wdowami.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Starsi, którzy dobrze przewodzą, niech będą uważani za godnych podwójnej czci,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zwłaszcza ci, którzy pracują w słowie i w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Pismo: Młócącemu wołowi nie zawiążesz pyska, oraz: Godny jest robotnik swojej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przyjmuj oskarżenia przeciwko starszemu, chyba że na podstawie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zeznania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dwóch albo trzech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grzeszą, strofuj w obecności wszystkich, aby i inni się 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Zaklinam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wobec Boga i Pana Jezusa Chrystusa, i wybranych aniołów, abyś tego przestrzegał, nie mając względu na osoby, nie kierując się stronniczością.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Rąk na nikogo pospiesznie nie wkładaj ani nie bądź uczestnikiem cudzych grzechów. Siebie samego zachowaj 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wody już nie pij, ale używaj trochę wina ze względu na twój żołądek i częste niedomagania.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Grzechy niektórych ludzi są jawne,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zanim zostaną osądzone, a za niektórymi idą w ślad.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dobre uczynki są jawne, a te, które nie są, pozostać w ukryciu nie mogą.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słudzy, którzy są pod jarzmem, niech uważają swych panów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godnych wszelkiej czci, aby nie bluźniono imieniu Boga i 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ci, którzy mają panów wierzących,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lekceważą dlatego, że są braćmi, ale tym bardziej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służą, bo są wiernymi i umiłowanymi, uczestnikami dobrodziejstwa. Tego nauczaj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zachęcaj.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inaczej naucza i nie trzyma się zdrowych słów naszego Pana Jezusa Chrystusa i nauki zgodnej z pobożnością;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nadęty i nic nie wie, lecz ma chorobliwą skłonność do dociekań i sporów o słowa, z których rodzą się zawiść, spory, złorzeczenia, złośliwe podejrzenia;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Przewrotne spory ludzi o wypaczonym umyśle, pozbawionych prawdy,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uważają, że pobożność jest zyskiem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cielesnym</w:t>
      </w:r>
      <w:r>
        <w:rPr>
          <w:rFonts w:ascii="Times New Roman" w:eastAsia="Times New Roman" w:hAnsi="Times New Roman" w:cs="Times New Roman"/>
          <w:noProof w:val="0"/>
          <w:sz w:val="24"/>
        </w:rPr>
        <w:t>. Strońcie od takich.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Wielkim zaś zyskiem jest pobożność wraz z poprzestawaniem na tym, co się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Niczego bowiem nie przynieśliśmy na ten świat, z pewnością też niczego wynieść nie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natomiast jedzenie i ubranie, poprzestawajmy na 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chcą być bogaci, wpadają w pokusy i w sidła oraz w wiele głupich i szkodliwych pożądliwości, które pogrążają ludzi w zgubie i zatraceniu.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Korzeniem bowiem wszelkiego zła jest miłość do pieniędzy; niektórzy, pragnąc ich, zboczyli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drogi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wiary i poprzebijali się wieloma boleściami.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człowieku Boży, uciekaj od tego wszystkiego, a podążaj za sprawiedliwością, pobożnością, wiarą, miłością, cierpliwością, łagodnością.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Staczaj dobrą walkę wiary, uchwyć się życia wiecznego, do którego też zostałeś powołany i o którym złożyłeś dobre wyznanie wobec wielu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Nakazuję ci przed Bogiem, który ożywia wszystko, i przed Chrystusem Jezusem, który złożył dobre wyznanie przed Poncjuszem Piłatem;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zachował to przykazanie bez skazy i bez zarzutu aż do objawienia się naszego Pana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we właściwym czasie ukaże błogosławiony i jedyny Władca, Król królów i Pan panów;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Jedyny mający nieśmiertelność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mieszkający w światłości niedostępnej, którego żaden z ludzi nie widział ani widzieć nie może; jemu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cześć i moc wieczna.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Bogaczom tego świata nakazuj, aby się nie wynosili i nie pokładali nadziei w niepewnym bogactwie, lecz w Bogu żywym, który nam wszystkiego obficie udziela, abyśmy z tego korzystali.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dobrze czynią, bogacą się w dobre uczynki, chętnie dają i dzielą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innymi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Gromadząc sobie skarby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dobry fundament na przyszłość, aby uchwycić się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Tymoteuszu, strzeż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co ci powierzono, unikaj pospolitej, czczej gadaniny i sprzecznych twierdzeń rzekomej wiedzy;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Którą się niektórzy szczycąc, pobłądzili w wierze. Łaska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2024-05-30T02:08:45Z</dcterms:modified>
</cp:coreProperties>
</file>