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zebrali się mężczyźni Efraimici i wyruszyli na północ, po czym powiedzieli do Jeftego: Dlaczego poszedłeś walczyć przeciwko synom Ammona, a nas nie wezwałeś, abyśmy poszli z tobą? Spalimy ogniem twój dom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Jefte powiedział im: Ja i mój lud mieliśmy niemały spór z synami Ammona; i wzywałem was, lecz nie wybawiliście mnie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widząc, że nie chcieliście mnie wybawić, naraziłem swoje życie i wyruszyłem na synów Ammona, a JAHWE wydał ich w moje ręce. Dlaczego więc przyszliście dziś do mnie, by walczyć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Zebrał więc Jefte wszystkich mężczyzn z Gileadu i walczył z Efraimem. I mężczyźni z Gileadu pobili Efraima, gdyż ci mówili: Wy, Gileadczycy,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 mieszkacie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Efraimitami a Manassesytami, jesteście zbiegami z 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Gileadczycy odebrali brody Jordanu Efraimowi. A gdy uciekający Efraimita mówił: Pozwólcie mi przejść, wtedy mężczyźni Gileadu pytali: Czy jesteś Efraimitą? A jeśli odpowiadał: 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mówili do niego: Wymów teraz: szibbolet, a ten mówił: sibbolet, bo inaczej nie mógł wymówić. Wtedy chwytali go i zabijali przy brodach Jordanu. I poległo w tym czasie z Efraima czterdzieści 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Jefte Gileadczyk sądził Izraela przez sześć lat. Potem umarł Jefte Gileadczyk i został pogrzebany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miast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sądził Izraela Ibsan z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miał trzydziestu synów i trzydzieści córek, które powydawał z 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mąż</w:t>
      </w:r>
      <w:r>
        <w:rPr>
          <w:rFonts w:ascii="Times New Roman" w:eastAsia="Times New Roman" w:hAnsi="Times New Roman" w:cs="Times New Roman"/>
          <w:noProof w:val="0"/>
          <w:sz w:val="24"/>
        </w:rPr>
        <w:t>, a spoza domu sprowadził trzydzieści żon dla swoich synów. I sądził Izraela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Ibsan umarł i został pogrzebany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sądził Izraela Elon Zebulonita. Sądził on Izraela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Elon Zebulonita umarł i został pogrzebany w Ajjalonie, w ziemi Zebulona.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sądził Izraela Abdon, syn Hillela, Piratończyk.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czterdziestu synów i trzydziestu wnuków, którzy jeździli na siedemdziesięciu oślętach. Sądził on Izraela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Abdon, syn Hillela, Piratończyk, i został pogrzebany w Piratonie, w ziemi Efraima, na górze Amalekitów.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2024-05-29T15:47:46Z</dcterms:modified>
</cp:coreProperties>
</file>