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tych dniach, kiedy nie było króla w Izraelu,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Lewita, mieszkający przy zboczu góry Efraim, wziął sobie nałożnicę z Betlejem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nałożnica dopuściła się nierządu przeciwko niemu, potem odeszła od niego do domu swego ojca, do Betlejem judzkiego; i była tam u niego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Wstał więc jej mąż i poszedł za nią, aby przebłagać ją i sprowadzić z powrotem. Miał ze sobą swego sługę i parę osłów. 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wprowadziła go do domu swego ojca, a gdy ojciec tej dziewczyny zobaczył go, uradował się z jego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zatrzymał go jego teść, ojciec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dziewczyny, i zamieszkał u niego przez trzy dni. Jedli, pili i nocowali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dnia, gdy obudzili się wcześnie rano, wstał on, aby odejść. Ale ojciec tej dziewczyny powiedział do swego zięcia: Posil swoje serce odrobiną chleba, a potem pójdziecie.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Usiedli więc i jedli obaj razem, i napili się. Potem ojciec tej dziewczyny powiedział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męża: Zostań, proszę, i przenocuj tu, i niech twoje serce się 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mężczyzna wstał, aby wyruszyć w drogę, jego teść nalegał na niego, znowu więc przenocował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dnia wstał wcześnie rano, aby iść; lecz ojciec tej dziewczyny powiedział: Posil, proszę, swoje serce. I zwlekali aż do schyłku dnia, i jedli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mężczyzna ten nie chciał zostać na noc, ale wstał i odszedł, i przyszedł do miejsca naprzeciw Jebus, czyli do Jerozolimy. Miał ze sobą dwa juczne osły i swoją nałożnicę.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blisko Jebus, a dzień chylił się ku końcowi, wtedy sługa powiedział do swego pana: Chodź, proszę, wstąpmy do tego miasta Jebusytów i przenocujmy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pan mu odpowiedział: Nie wstępujmy do miasta cudzoziemców, którzy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synów Izraela, ale idźmy aż do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jeszcze do swego sługi: Chodźmy i zbliżmy się do jednego z tych miejsc, aby przenocować w Gibea lub w 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Przeszli więc i poszli dalej, a słońce zaszło im przy Gibea, które należy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udali się tam, aby wejść i przenocować w Gibea.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wszedł, usiadł na ulicy w mieście, gdyż nie było nikogo, kto by ich przyjął do domu i 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pewien starzec szedł wieczorem ze swej pracy na polu; ten człowiek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góry Efraim i był przybyszem w Gibea. Ludzie zaś tego miejsca byli Beniaminatami.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podniósł swe oczy, zobaczył tego podróżnego na ulicy miasta. I zapytał go starzec: Dokąd idziesz i skąd przybyłeś?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 mu: Idziemy z Betlejem judzkiego aż na zbocze góry Efraim, skąd pochodzę. Poszedłem do Betlejem judzkiego,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idę do domu JAHWE, ale nie ma nikogo, kto by mnie przyjął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Mamy słomę i siano dla naszych osłów, także chleb i wino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siebie i dla twojej służącej, i dla sługi, który jest z twoimi sługami. Nie brak nam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starzec mu powiedział: Pokój z tobą. Każdy twój brak będzie moją sprawą; tylko nie nocuj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go więc do swego domu i dał osłom obrok; a gdy umyli swe nogi,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rozweselili swoje serca, oto mężczyźni tego miasta, synowie Beliala, otoczyli dom i kołatali do drzwi, i mówili do gospodarza tego domu, do starca: Wyprowadź człowieka, który wszedł do twego domu, abyśmy z nim obcowali.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człowiek, gospodarz domu, wyszedł do nich i powiedział im: Nie, moi bracia, nie czyńcie, proszę, tej niegodziwości, gdyż ten człowiek wszedł do mego domu, nie czyńcie tej sprośności.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moja córka, dziewica, oraz jego nałożnica; wyprowadzę je zaraz, żebyście je znieważali i uczynili z nimi, co wydaje się wam słuszne. Tylko temu człowiekowi nie czyńcie tej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 mężczyźni nie chcieli słuchać jego głosu. Wziął więc ten człowiek swoją nałożnicę i wyprowadził ją do nich na dwór; obcowali z nią i gwałcili ją przez całą noc aż do rana. Potem ją puścili, gdy wschodziła zorza.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 świcie ta kobieta przyszła i upadła przy drzwiach domu tego człowieka, gdzie przebywał jej pan;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leżała tam</w:t>
      </w:r>
      <w:r>
        <w:rPr>
          <w:rFonts w:ascii="Times New Roman" w:eastAsia="Times New Roman" w:hAnsi="Times New Roman" w:cs="Times New Roman"/>
          <w:noProof w:val="0"/>
          <w:sz w:val="24"/>
        </w:rPr>
        <w:t>, aż się rozwidniło.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jej pan wstał rano, otworzył drzwi domu i wyszedł, aby wyruszać w drogę. A oto kobieta, jego nałożnica,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drzwi domu z rękami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niej: Wstań, pójdźmy. Lecz ona nic nie odpowiedziała. Wziął ją więc ten człowiek na osła i poszedł do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swego domu, wziął nóż, chwycił swoją nałożnicę, rozciął ją wraz z kośćmi na dwanaście części i rozesłał ją po wszystkich granicach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to widział, mówił: Nigdy nie wydarzyło się nic takiego ani nie widziano niczego takiego od dnia wyjścia synów Izraela z Egiptu aż do tego dnia. Zastanówcie się nad tym, naradźcie się i mówcie o tym.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2024-05-28T09:31:26Z</dcterms:modified>
</cp:coreProperties>
</file>