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Anioł JAHWE z Gilgal do Bokim, i powiedział: Wyprowadziłem was z Egiptu i przyprowadziłem was do ziemi, którą przysiągłem waszym ojcom, i powiedziałem: Nigdy nie naruszę swego przymierza z 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nie zawierajcie przymierza z mieszkańcami tej ziemi, a ich ołtarze zburzcie. Lecz nie słuchaliście mojego głosu. Dlaczego tak postąpiliście?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powiedziałem: Nie wypędzę ich przed wami, lecz będą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ciernie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boki, a ich bogowie będą dla was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Anioł JAHWE wypowiedział te słowa do wszystkich synów Izraela, lud podniósł głos i 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Nadali temu miejscu nazwę Bokim i tam złożyli JAHWE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rozesłał lud, synowie Izraela rozeszli się, każdy do swego dziedzictwa, aby posiąść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służył JAHWE przez wszystkie dni Jozuego i przez wszystkie dni starszych, którzy przeżyli Jozuego i widzieli wszystkie wielkie dzieła JAHWE, jakie uczynił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Nuna, sługa JAHWE, umarł w wieku stu dziesięciu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pogrzebali go na obszarze jego dziedzictwa w Timnat-Cheres, na górze Efraim,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całe to pokolenie zostało przyłączone do swoich ojców. I powstało po nim inne pokolenie, które nie znało JAHWE ani też dzieł, których dokonał dla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czynili to, co złe w oczach JAHWE, i służyli Baalom;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JAHWE, Boga swoich ojców, który wyprowadził ich z ziemi Egiptu, i poszli za cudzymi bogami, za bogami okolicznych narodów, i oddawali im pokłon, i tak pobudzili JAHWE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JAHWE, a służyli Baalowi i Asztartom.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JAHWE przeciw Izraelowi, wydał ich w ręce grabieżców, którzy ich grabili, i sprzedał ich w ręce ich okolicznych wrogów, tak że nie mogli się dalej ostać przed swymi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gdziekolwiek wyruszyli, ręka JAHWE była przeciwko nim ku nieszczęściu, jak JAHWE powiedział i jak JAHWE im przysiągł; i byli bardzo uciskani.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wzbudził sędziów, którzy ich wyzwalali z rąk grabieżców;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swoich sędziów nie słuchali, ale uprawiali nierząd z obcymi bogami i oddawali im pokłon. Szybko zboczyli z drogi, którą kroczyli ich ojcowie, słuchający przykazań PANA; ci tak nie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wzbudzał im sędziów, to JAHWE był z każdym sędzią i wybawiał ich z rąk ich wrogów przez wszystkie dni sędziego. JAHWE bowiem litował się nad ich jękiem z powodu tych, którzy ich uciskali i trapili.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 śmierci sędziego odwracali się i psuli się bardziej niż ich ojcowie, chodząc za cudzymi bogami i służąc im oraz oddając im pokłon; nie odstępowali od swoich czynów ani od swej upartej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więc gniew JAHWE przeciw Izraelowi i powiedział: Ponieważ ten naród złamał moje przymierze, które zawarłem z jego ojcami, i nie usłuchał mojego głosu;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odtąd nie wypędzę przed nim żadnego z narodów, które pozostawił Jozue, kiedy umarł;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przez nie doświadczyć Izraela, czy będą strzec drogi JAHWE, aby po niej kroczyć, jak strzegli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ojcowie,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więc pozostawił te narody, nie wypędzając ich szybko, ani ich nie wydał w ręce Jozuego.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2024-05-23T16:04:14Z</dcterms:modified>
</cp:coreProperties>
</file>