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Ehuda synowie Izraela znowu czynili to, co złe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wydał ich w ręce Jabina, króla Kanaanu, który królował w Chasor. Dowódcą jego wojska był Sisera, który mieszkał w pogańskim Charoszet.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wołali do JAHWE. Miał tamten bowiem dziewięćset żelaznych rydwanów i mocno uciskał synów Izraela przez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sądziła Izraela prorokini Debora,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pod palmą Debory, między Rama a Betel, na górze Efraim, a synowie Izraela przychodzili do niej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przyprowadzę do ciebie, do rzeki Kiszon, Siserę, dowódcę wojska Jabina, jego rydwany i jego liczne oddziały, i wydam go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powiedział do niej: Jeśli pójdziesz ze mną, pójdę, lecz jeśli nie pójdziesz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Na pewno pójdę z tobą. Nie tobie jednak przypadnie chwała z tej wyprawy, na którą wyruszysz. JAHWE bowiem wyda Siserę w ręce kobiety. I Debora wstała, i udała się z Barakiem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Barak wezwał Zebulona i Neftalego do Kedesz i wyruszył, a za nim dziesięć tysięcy mężczyzn. Szła z nim także Debora.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Cheber Kenita odłączył się od Kenitów, od synów Chobaba, teścia Mojżesza, i rozbił swój namiot aż do równin w Saananim, które jest przy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Siserze, że Barak, syn Abinoama, wyruszył na górę Tabor.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Sisera zebrał więc wszystkie swoje rydwany,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dziewięćset żelaznych rydwanów, oraz cały lud, który z nim był, od pogańskiego Charoszet aż do rzeki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Debora powiedziała do Baraka: Wstań, bo to jest dzień, w którym JAHWE wyda Siserę w twoje ręce. Czyż JAHWE nie idzie przed tobą? Barak zszedł więc z góry Tabor, a dziesięć tysięcy mężczyzn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zeszło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rozgromił Siserę, wszystkie wozy oraz całe jego wojsko ostrzem miecza przed Barakiem, tak że Sisera zeskoczył z rydwanu i uciekał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Barak ścigał rydwany i wojsko aż do pogańskiego Charoszet. I poległo od ostrza miecza całe wojsko Sisery; nie pozostał ani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jego wojowników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Sisera uciekł pieszo do namiotu Jael, żony Chebera Kenity, ponieważ panował pokój między Jabinem, królem Chasoru, a domem Chebera Kenity.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Jael wyszła naprzeciw Siserze i powiedziała do niego: Wejdź, mój panie, wejdź do mnie, nie bój się. Wszedł więc do niej do namiotu,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niej: Daj mi, proszę, napić się trochę wody, bo jestem spragniony. A ona otworzyła bukłak z mlekiem, dała mu się napić i przykryła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niej: Stój przy wejściu do namiotu, a jeśli ktoś przyjdzie i zapyta cię: Czy jest tu ktoś? — odpowiesz: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Jael, żona Chebera, wzięła kołek od namiotu, chwyciła do ręki młot, podeszła do niego po cichu i wbiła kołek w jego skroń, tak że ten utkwił w ziemi, bo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twardo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spał, gdyż był zmęczony. I w ten sposób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Barak ścigał Siserę i Jael wyszła mu naprzeciw, i powiedziała do niego: Chodź, a pokażę ci człowieka, którego szukasz. I wstąpił do niej, a oto Sisera leżał martwy z kołkiem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tego dnia poniżył przed synami Izraela Jabina, króla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ręka synów Izraela coraz bardziej nacierała na Jabina, króla Kanaanu, i uciskała go, aż zgładzili Jabina, króla Kanaanu.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2024-05-24T11:38:27Z</dcterms:modified>
</cp:coreProperties>
</file>