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Debora i Barak, syn Abinoama, śpiewali: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JAHWE za zemstę dokonaną w Izraelu, za to, że lud dobrowolnie się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nadstawcie uszu, książęta: Ja JAHWE, ja będę śpiewać, będę śpiewać JAHWE,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gdy wyszedłeś z Seiru, gdy przechodziłeś przez pole Edom, ziemia drżała, niebiosa kropiły, a 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Góry topniały przed JAHWE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Synaj — przed JAHWE,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Szamgara, syna Anata, za dni Jael wyludniły się drogi, a ci, którzy wyruszyli w drogę, chodzili krętymi ścieżkami.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Opustoszały wsie w Izraelu, opustoszały, aż powstałam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>, Debora, aż powstałam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Izrael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wybrał sobie nowych bogów, wtedy w bramach nastała wojna; tarczy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włóczni nie było widać wśród czterdziestu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serce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skłania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wodzom Izraela, tym, którzy dobrowolnie się ofiarowali. Błogosławcie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jeździcie na białych oślicach i zasiadacie na sądach, i którzy chodzicie po drogach, opowiadajcie;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ucichł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trzask strzelców w miejscach, gdzie czerpie się wodę; tam niech opowiadają o sprawiedliwości JAHWE, sprawiedliwości w jego wsiach w Izraelu. Wtedy lud JAHWE zstąpi do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przebudź, Deboro; przebudź się, przebudź i zaśpiewaj pieśń! Powstań, Baraku, i prowadź do niewoli swych jeńców,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pozostali, panowali nad możnymi z ludu. JAHWE dopomógł mi panować nad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korzeń przeciw Amalekowi, za tobą Beniamin wśród twego ludu; z Makir wyszli przywódcy, a z Zebulona pisarze.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książęta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Deborą; Issachara też, jak i Baraka pieszo posłano do doliny.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oddziałach Rubena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toczyły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rozważania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siedziałeś między oborami, słuchając wrzasku stad? W oddziałach Rubena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toczyły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rozważania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mieszkał za Jordanem, a dlaczego Dan przebywał na okrętach? Aszer pozostał na brzegu morskim i mieszkał w swoich zatokach.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Zebulon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lud, który narażał swe życie, podobnie jak Neftali — na wzniesieniach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Przybyli królowie i walczyli, walczyli wówczas królowie Kanaanu w Tanak, nad wodami Megiddo; nie odnieśli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korzyści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walczyły; gwiazdy ze swoich miejsc walczyły z Siserą.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Rzeka Kiszon ich porwała, pradawna rzeka, rzeka Kiszon. Podeptałaś, o duszo moja,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roztrzaskały kopyta końskie od rozpędu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Meroz, powiedział Anioł JAHWE, przeklinajcie srodze jego obywateli, bo nie przyszli na pomoc JAHWE, na pomoc JAHWE przeciwko mocarzom.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Błogosławiona między kobietami Jael, żona Chebera Kenity; będzie błogosławiona nad kobietami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mieszkającymi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Prosił o wodę,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dała mleka, a w okazałym naczyniu przyniosła masło.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Swą lewą ręką sięgnęła po kołek, a prawą — po młot kowalski; uderzyła Siserę, przebiła jego głowę, przeszyła i przekłuła jego skronie.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Zwinął się u jej nóg, padł, leżał; zwinął się u jej nóg, padł; gdzie się zwinął, tam padł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Sisery wyglądała przez okno i wołała przez kratę: Dlaczego jego rydwan opóźnia się z przybyciem? Dlaczego zwlekają koła jego zaprzęgów?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Najmądrzejsze z jej kobiet odpowiedziały, jak i ona sama sobie odpowiadała: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trafili na łup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dzielą go? Każdy mężczyzna dostanie pannę albo dwie; różnobarwne łupy oddają Siserze, różnobarwne łupy haftowane, różnobarwne łupy haftowane z obu stron, na szyję biorących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zginą wszyscy twoi wrogowie, JAHWE. A ci, którzy ciebie miłują, niech będą jak słońce, gdy wschodzi w swojej mocy. I ziemia żyła w pokoju przez czterdzieści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2024-05-23T17:12:08Z</dcterms:modified>
</cp:coreProperties>
</file>