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Jerubbaal, czyli Gedeon, wcześnie rano, wraz z całym ludem, który był z nim, i rozbili obóz przy źródle Charod. A obóz Midianitów był na północ od nich, u stóp wzgórza More,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Gedeona: Lud, który przebywa z tobą, jest zbyt liczny, abym wydał Midianitów w jego ręce, gdyż Izrael mógłby się chełpić przede mną, mówiąc: Moja ręka mnie wybawiła.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więc teraz do uszu ludu: Kto jest lękliwy i bojaźliwy, niech zawróci, a rano niech idzie precz ku górze Gilead. Wtedy z ludu zawróciły dwadzieścia dwa tysiące, a dziesięć tysięcy pozostało.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Gedeona: Lud jest jeszcze zbyt liczny. Zaprowadź go do wody, a tam go doświadczę. Ten, o którym ci powiem: Ten pójdzie z tobą, on pójdzie z tobą, a ten, o którym ci powiem: Ten nie pójdzie z tobą, on nie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Zaprowadził więc lud nad wodę, a JAHWE powiedział do Gedeona: Każdego, kto będzie chłeptał wodę swym językiem, jak chłepce pies, postawisz osobno; także każdy, który uklęknie na kolana, aby pić,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stanie osobno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liczba tych, którzy chłeptali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ręki podnoszonej do ust, wynosiła trzystu mężczyzn; cała zaś reszta ludu klękała na kolana, aby pić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Gedeona: Przez tych trzystu mężczyzn, którzy chłeptali wodę, wybawię was i wydam Midianitów w twoje ręce, a reszta ludu niech wraca — każdy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wziął więc ze sobą żywność oraz swe trąby. A pozostałych mężczyzn Izraela odesłał, każdego do swego namiotu, i zatrzymał tylko trzystu mężczyzn; a obóz Midianitów był poniżej,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JAHWE powiedział do niego: Wstań, zejdź do obozu, bo wydałem go w twoje ręce;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boisz się iść, zejdź do obozu z Purą, swoim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usłyszysz, co będą mówić, a potem twoje ręce wzmocnią się, aby wyruszyć na obóz. Zeszli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Pura, jego sługa, aż do krańca przedniej straży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Midianici, Amalekici oraz cały lud ze wschodu leżeli w dolinie, liczni jak szarańcza, a ich wielbłądów było bez liku, jak niezliczony jest piasek na morskim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Gedeon tam przyszedł, pewien człowiek opowiadał swemu towarzyszowi sen: Oto miałem sen. Bochen chleba jęczmiennego wtoczył się do obozu Midianitów, dotarł aż do namiotu i uderzył w niego, aż upadł, i wywrócił go dołem do góry, i zapadł się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towarzysz odpowiedział: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 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tylko miecz Gedeona, syna Joasza, męża Izraela; Bóg wydał w jego ręce Midianitów i cały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Gedeon usłyszał opowiadanie o tym śnie i jego wytłumaczenie, podziękował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>, a gdy wrócił do obozu Izraela, powiedział: Wstańcie, gdyż JAHWE dał w wasze ręce obóz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podzielił tych trzystu mężczyzn na trzy oddziały i dał w ręce każdemu z nich trąby oraz puste dzbany, a w dzbanach — pochodnie.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nich: Patrzcie na mnie i czyńcie to samo,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>. Oto pójdę do krańca obozu, a co ja będę czynić, to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zadmę w trąbę, ja i wszyscy, którzy są ze mną, wtedy wy też zadmiecie w trąby wokół całego obozu i będziecie mówili: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i 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Gedeon wraz ze stu mężami, którzy z nim byli, do krańca obozu, właśnie wtedy, gdy zaczęła się środkowa straż. I zadęli w trąby, i potłukli dzbany, które mieli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Zadęły w trąby więc te trzy oddziały i potłukły dzbany; trzymając w lewej ręce pochodnie, a w prawej ręce trąby, aby zadąć, wołały: Miecz JAHWE i 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stanęli, każdy na swoim miejscu, dokoła obozu, a wszyscy w obozie powstali, krzyczeli i 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tych trzystu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mężczyzn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zadęło w trąby, JAHWE obrócił miecz jednego przeciw drugiemu w całym obozie. I tak wojsko uciekło aż do Bet-Szitta w Serera, aż do granicy Abel-Mechola, w stronę Tabbat.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zebrali się mężczyźni Izraela z Neftalego, z Aszera i całego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Manassesa i ścigali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Gedeon rozesłał posłańców po całym pogórzu Efraim, mówiąc: Zejdźcie na spotkanie Midianitom, a zajmijcie przed nimi wody aż do Bet-Bara i Jordanu. Zebrali się więc wszyscy mężczyźni z Efraima i zajęli wody aż do Bet-Bara i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Pojmali przy tym dwóch książąt Midianu, Oreba i Zeeba; Oreba zabili na skale Oreba, a Zeeba zabili przy tłoczni Zeeba. Ścigali dalej Midianitów, a głowy Oreba i Zeeba przynieśli do Gedeona za Jordan.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2024-06-03T22:23:21Z</dcterms:modified>
</cp:coreProperties>
</file>