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mężczyźni z Efraima powiedzieli do niego: Dlaczego tak z nami postąpiłeś, że nie wezwałeś nas, gdy wyruszyłeś do walki z Midianitami? I mocno się z nim spierali.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Cóż takiego uczyniłem w porównaniu z wami? Czyż nie lepszy jest ostatni zbiór winogron Efraima niż pierwszy zbiór Abiezera?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wydał w wasze ręce książąt Midianu — Oreba i Zeeba. Cóż mogłem takiego uczynić w porównaniu z wami? Gdy to powiedział, ich duch uspokoił się wobec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Gedeon przybył do Jordanu, przeprawił się przez niego wraz z trzystoma mężczyznami, którzy z nim byli, znużonymi i w pościgu.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mieszkańców Sukkot: Dajcie, proszę, po bochenku chleba ludowi, który idzie za mną, bo jest znużony, a ja ścigam Zebacha i Salmunnę, królów Midianu.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książęta Sukkot odpowiedzieli mu: Czy dłonie Zebacha i Salmunny są już w twoich rękach, żebyśmy mieli dać twemu wojsku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odpowiedział: Kiedy JAHWE wyda Zebacha i Salmunnę w moje ręce, wtedy wymłócę wasze ciała cierniem pustyni i ostami.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wyruszył stamtąd do Penuel i mówił do nich podobnie, ale ludzie z Penuel odpowiedzieli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samo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odpowiedzieli mieszkańcy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też mężczyznom z Penuel: Gdy wrócę w pokoju, zburzę tę wieżę.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Zebach i Salmunna byli w Karkor, a z nimi ich wojsko w liczbie około piętnastu tysięcy, wszyscy, którzy pozostali z całego wojska ludzi ze wschodu; a poległo sto dwadzieścia tysięcy mężczyzn dobywających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Gedeon ciągnął drogą tych, którzy mieszkali w namiotach, na wschód od Nobach i Jogbeha, i uderzył na obóz, który czuł się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Zebach i Salmunna uciekli, ścigał ich i pojmał obu królów Midianu, Zebecha i Salmunnę, całe zaś wojsko rozgromił.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Gedeon, syn Joasza, wrócił z bitwy, zanim wzeszło słońce;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schwytał młodzieńca spośród mieszkańców Sukkot, i wypytał go, a ten spisał mu książąt Sukkot i jego starszych, siedemdziesięciu siedmiu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do mężczyzn Sukkot i powiedział: Oto Zebach i Salmunna, z powodu których mi urągaliście, mówiąc: Czy dłonie Zebacha i Salmunny są już w twoich rękach, abyśmy mieli dać chleba twoim znużonym mężczyznom?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starszych tego miasta oraz ciernie z pustyni i osty i wysmagał nimi mężczyzn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także wieżę Penuel i zabił mężczyzn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Zebacha i Salmunny: Co to byli za mężczyźni, których zabiliście w Tabor? A oni odpowiedzieli: Byli tacy jak ty; każdy z nich z wyglądu jak syn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 bracia, synowie mojej matki. Jak żyje JAHWE, gdybyście zachowali ich przy życiu, nie zabiłbym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Jetera, swego pierworodnego: Wstań i zabij ich. Lecz młodzieniec nie dobył swego miecza, ponieważ bał się, gdyż był jeszcze 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Zebach i Salmunna powiedzieli: Ty wstań i rzuć się na nas, jaki bowiem mężczyzna, taka jego siła. Wstał więc Gedeon, zabił Zebacha i Salmunnę i zabrał klejnoty, które były na szyjach ich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Izraelici do Gedeona: Panuj nad nami, ty i twój syn, i syn twego syna. Wybawiłeś nas bowiem z rąk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Gedeon odpowiedział im: Nie ja będę panował nad wami ani nie mój syn będzie panował nad wami. JAHWE będzie panował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powiedział jeszcze do nich: Będę was prosił o jedną rzecz, aby każdy z was dał mi kolczyki ze swego łupu. Mieli bowiem złote kolczyki, bo byli Izmaelitami.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Chętnie damy. Rozpostarli szatę i każdy rzucał na nią kolczyki ze swoich 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waga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złotych kolczyków, o które poprosił, wyniosła tysiąc siedemset syklów złota, nie licząc klejnotów i wisiorków, i szkarłatnych szat, które nosili królowie Midianu, i nie licząc łańcuchów, które były na szyjach ich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Gedeon zrobił z tego efod i umieścił go w swoim mieście, w Ofra. Tam cały Izrael, chodząc za nim, uprawiał nierząd, a stało się to sidłem dla Gedeona i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Midianici zostali poniżeni przed synami Izraela i nie podnieśli już swoich głów. A ziemia żyła w pokoju przez czterdzieści lat za dni 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więc Jerubbaal, syn Joasza, i mieszkał w 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Gedeon miał siedemdziesięciu synów, którzy wyszli z jego bioder. Miał bowiem wiele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jego nałożnica, która była w Sychem, urodziła mu syna i nadała mu imię Abimelek.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Gedeon, syn Joasza, umarł w szczęśliwej starości i został pogrzebany w grobie swego ojca Joasza, w Ofra Abiezerytów.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Gedeon umarł, synowie Izraela odwrócili się i uprawiali nierząd, idąc za Baalami, i ustanowili sobie Baal-Berita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nie pamiętali o JAHWE, swym Bogu, który ich wyrwał z rąk wszystkich okolicznych wrogów;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okazali miłosierdzia domowi Jerubbaala, Gedeona, za wszystkie dobrodziejstwa, jakie wyświadczył on Izraelowi.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2024-05-28T00:40:47Z</dcterms:modified>
</cp:coreProperties>
</file>