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innego anioła zstępującego z nieba, mającego wielką władzę, i zajaśniała ziemia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potężnie donośnym głosem: Upadł, upadł wielki Babilon,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metropolia</w:t>
      </w:r>
      <w:r>
        <w:rPr>
          <w:rFonts w:ascii="Times New Roman" w:eastAsia="Times New Roman" w:hAnsi="Times New Roman" w:cs="Times New Roman"/>
          <w:noProof w:val="0"/>
          <w:sz w:val="24"/>
        </w:rPr>
        <w:t>. Stała się mieszkaniem demonów, schronieniem wszelkiego ducha nieczystego i schronieniem wszelkiego ptactwa nieczystego i znienawidzonego.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narody piły wino zapalczywości jej nierządu, a królowie ziemi uprawiali z nią nierząd i kupcy ziemi wzbogacili się na jej wielkim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nieba, który mówił: Wyjdźcie z niej, mój ludu, abyście nie byli uczestnikami jej grzechów i aby was nie dotknęły jej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grzechy bowiem dosięgły aż do nieba i wspomniał Bóg na 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Odpłaćcie jej, jak i ona odpłacała wam, i oddajcie jej w dwójnasób według jej uczynków. Do kielicha, w 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nalewała, nalejcie jej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Ile sama się rozsławiła i pławiła się w przepychu, tyle zadajcie jej udręki i smutku, bo mówi w swoim sercu: Zasiadam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królowa, nie jestem wdową i nie zaznam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 jednym dniu przyjdą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plagi, śmierć, smutek i głód i zostanie spalona ogniem, bo mocny jest Pan Bóg, który ją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płakać, i lamentować nad nią królowie ziemi, którzy uprawiali z nią nierząd i pławili się w przepychu, gdy zobaczą dym jej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Stojąc z daleka z powodu strachu przed jej męką, powiedzą: 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Babilonie, metropolio potężna, bo w jednej godzinie nadszedł twój sąd!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ziemi będą płakać i lamentować nad nią, bo już nikt nie będzie kupował ich towaru;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złota, srebra, drogich kamieni, pereł, bisioru, purpury, jedwabiu, szkarłatu, wszelkiego drewna tujowego, wszelkich przedmiotów z kości słoniowej, wszelkich przedmiotów z najkosztowniejszego drewna, brązu, żelaza i marmuru;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Cynamonu i wonności, olejku i kadzidła, wina i oliwy, najczystszej mąki i pszenicy, bydła i owiec, koni i wozów, niewolników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Owoce, których pożądała twoja dusza, opuściły ciebie i wszystko, co tłuste i świetne, opuściło ciebie i już nigdy tego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tym handlowali i wzbogacili się na niej, będą stać z daleka z powodu strachu przed jej męką, płacząc i lamentując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ubrane w bisior, purpurę i szkarłat, przyozdobione złotem, drogimi kamieniami i perłami;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jednej godzinie przepadło tak wielkie bogactwo; a każdy sternik i całe rzesze pływających na okrętach, i marynarze, i wszyscy, którzy pracują na morzu, stanęli z daleka;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wołali, widząc dym jego pożaru: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 do tego wielkiego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sypali proch na swoje głowy, i wołali, płacząc i lamentując: 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w którym, dzięki jego dostatkowi, wzbogacili się wszyscy, którzy mieli statki na morzu, bo w jednej godzinie zostało spustoszone.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Raduj się nad nim niebo oraz święci apostołowie i prorocy, bo Bóg pomścił na nim waszą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jeden potężny anioł podniósł kamień, wielki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młyński, i wrzucił go do morza, mówiąc: Tak gwałtownie będzie zrzucony Babilon, wielkie miasto, i już go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głosu harfiarzy, śpiewaków, flecistów i trębaczy nie będzie już słychać w tobie, i żaden rzemieślnik jakiegokolwiek rzemiosła już się nie znajdzie w tobie, i odgłosu kamienia młyńskiego już się w tobie nie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zabłyśnie już w tobie, i głosu oblubieńca i oblubienicy nie będzie już słychać w tobie, bo twoi kupcy byli możnowładcami ziemi, bo twoimi czarami zostały zwiedzione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znaleziono krew proroków i świętych, i wszystkich zabitych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2024-05-28T09:54:02Z</dcterms:modified>
</cp:coreProperties>
</file>