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Noemi miała krewnego ze strony męża, człowieka bardzo zamożnego z domu Elimelecha. Miał on na imię Boaz.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Rut Moabitka powiedziała do Noemi: Pozwól mi pójść na pole zbierać kłosy za tym, w którego oczach znajdę łaskę. A ona odpowiedziała: Idź, moja córko.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Poszła więc, a gdy przybyła, zbierała na polu za żniwiarzami. I zdarzyło się przypadkiem, że trafiła na część pola Boaza, który był z rodziny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Boaz przybył z Betlejem i powiedział do żniwiarzy: JAHWE z wami. A oni mu odpowiedzieli: Niech ci JAHWE błogosławi.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Boaz zapytał swego sługę postawionego nad żniwiarzami: Czyja to dziewczyna?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sługa postawiony nad żniwiarzami odpowiedział mu: To jest ta młoda Moabitka, która przyszła z Noemi z ziemi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Powiedziała: Pozwól mi, proszę, zbierać i gromadzić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kłosy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snopami za żniwiarzami. Przyszła więc i pozostała od rana aż dotąd, a w domu krótko odpoczywała.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Boaz powiedział do Rut: Słuchaj mnie, moja córko! Nie chodź zbierać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kłosów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inne pole i nie odchodź stąd, ale pozostań tu z moimi służącymi.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na pole, na którym będą żąć, i chodź za nimi, ponieważ nakazałem swoim sługom, żeby cię nie tykali. A jeśli będziesz spragniona, idź do naczyń i napij się z tego, co czerpią moi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upadła na twarz i pokłoniła się aż do ziemi, i powiedziała do niego: Dlaczego znalazłam łaskę w twoich oczach, że zwracasz na mnie uwagę, choć jestem cudzoziemką?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Boaz odpowiedział jej: Dokładnie opowiedziano mi o wszystkim, co uczyniłaś dla swojej teściowej po śmierci swego męża, i to, jak opuściłaś swego ojca i swą matkę oraz ziemię, w której się urodziłaś, i przyszłaś do ludu, którego przedtem nie znałaś.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JAHWE wynagrodzi twój uczynek i niech będzie pełna twoja zapłata od JAHWE, Boga Izraela, pod którego skrzydła przyszłaś się schronić.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Znalazłam łaskę w twoich oczach, mój panie. Pocieszyłeś mnie bowiem i mówiłeś do serca swej służącej, chociaż nie jestem równa żadnej z twoich służących.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Boaz jej powiedział: Gdy będzie czas posiłku, przychodź tu i jedz chleb, i maczaj swój kawałek w occie. I usiadła przy żniwiarzach, on zaś podał jej prażone ziarno, które jadła aż do syta, i jeszcze jej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wstała, aby zbierać kłosy, Boaz nakazał swoim sługom: Pozwólcie jej zbierać nawet między snopami i nie zawstydzajcie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umyślnie upuszczajcie dla niej kłosy i zostawiajcie je, aby mogła je zbierać, i nie gańcie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zbierała na tym polu aż do wieczora, potem wymłóciła to, co zebrała. Było tego około efy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wzięła to i poszła do miasta, i jej teściowa zobaczyła to, co nazbierała. Wyjęła też i dała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pozostało jej z posiłku.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teściowa zapytała ją: Gdzie zbierałaś dziś kłosy i gdzie pracowałaś? Niech będzie błogosławiony ten, który zwrócił na ciebie uwagę. I opowiedziała swej teściowej, u kogo pracowała: Człowiek, u którego dziś pracowałam, ma na imię Boaz.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Noemi odezwała się do swojej synowej: Niech będzie błogosławiony przez JAHWE, który nie zaniechał swego miłosierdzia dla żywych i umarłych. Ponadto Noemi powiedziała: Ten człowiek jest naszym krewnym, jednym spośród blisko z nami spokrewnionych.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Rut Moabitka powiedziała: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 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jeszcze do mnie: Pozostań z moimi sługami, póki nie skończą całego mojego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Noemi powiedziała do Rut, swej synowej: To dobrze, moja córko, że będziesz chodziła z jego służącymi, aby cię nie spotkali na innym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Pozostała więc ze służącymi Boaza i zbierała kłosy, dopóki nie skończyły się żniwa jęczmienia i pszenicy, a mieszkała ze swoją teściową.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2024-05-28T20:47:51Z</dcterms:modified>
</cp:coreProperties>
</file>