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nadciągnął Nachasz Ammonita i rozbił obóz przeciwko Jabesz-Gilead. I wszyscy mieszkańcy Jabesz powiedzieli do Nachasza: Zawrzyj z nami przymierze, a będziemy ci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Nachasz Ammonita: Zawrę z wami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przymierze</w:t>
      </w:r>
      <w:r>
        <w:rPr>
          <w:rFonts w:ascii="Times New Roman" w:eastAsia="Times New Roman" w:hAnsi="Times New Roman" w:cs="Times New Roman"/>
          <w:noProof w:val="0"/>
          <w:sz w:val="24"/>
        </w:rPr>
        <w:t>, pod warunkiem że każdemu z was wyłupię prawe oko i będzie to hańba dla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Starsi z Jabesz odpowiedzieli mu: Daj nam siedem dni na rozesłanie posłańców po wszystkich granicach Izraela. A jeśli nie będzie nikogo, kto by nas uratował, wtedy wyjdziemy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Przyszli więc posłańcy do Gibea,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Saula, i powtórzyli te słowa do uszu ludu. Cały lud zaś podniósł donośny lament i 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Saul wracał za wołami z pola i pytał się: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stało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ludowi, że płacze? I opowiedzieli mu wszystkie słowa mieszkańców Jabesz.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Saul usłyszał te słowa, zstąpił na niego Duch Boży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Saul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zapałał wielkim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parę wołów, rozrąbał je na części i rozesłał je przez posłańców po wszystkich granicach Izraela, mówiąc: Tak się stanie z wołami każdego, kto nie wyruszy za Saulem i Samuelem. I padł strach JAHWE na lud, i wyruszyli jak jeden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dokonał ich przeglądu w Bezek — było trzysta tysięcy synów Izraela, a mężczyzn Judy trzydzieści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posłańcom, którzy przyszli: Tak powiedzcie mieszkańcom Jabesz-Gilead: Jutro, gdy przygrzeje słońce, zostaniecie wybawieni. Posłańcy wrócili więc i oznajmili to mieszkańcom Jabesz, a oni ucieszyli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mieszkańcy Jabesz powiedzieli: Jutro wyjdziemy do was i uczynicie z nami wszystko, co się wam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Saul podzielił lud na trzy oddziały. One wtargnęły do środka obozu podczas straży porannej i biły Ammonitów aż do dziennej spiekoty. Ci, którzy pozostali, rozpierzchli się tak, że dwóch razem nie 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lud powiedział do Samuela: Kto to mówił: Czy Saul będzie królować nad nami? Wydajcie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ludzi, abyśmy ich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Saul odpowiedział: Nikt nie zostanie zabity w tym dniu, gdyż dzisiaj JAHWE dokonał wybawienia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Samuel odezwał się do ludu: Chodźcie, pójdziemy do Gilgal i tam odnowimy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lud wyruszył więc do Gilgal i tam ustanowili Saula królem przed JAHWE w Gilgal. Tam też składali ofiary pojednawcze przed JAHWE i bardzo się radowali, Saul i wszyscy Izraelici.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2024-05-29T02:29:31Z</dcterms:modified>
</cp:coreProperties>
</file>