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Filistyni zebrali swoje wojska do walki i zgromadzili się w Soko, które należy do Judy, rozbili obóz między Soko a Azeką, w Efes-Dammim.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zaś i Izraelici zebrali się i rozbili obóz w dolinie Ela, i ustawili się w szyku bojowym przeciw Filistynom.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Filistyni stali na górze po jednej stronie, Izraelici zaś stali na górze po drugiej stronie, a między nimi była dolina.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 obozu Filistynów wyszedł pewien wojownik z Gat imieniem Goliat, wysoki na sześć łokci i jedną piędź.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głowie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spiżowy hełm i był ubrany w łuskowy pancerz; waga pancerza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pięć tysięcy syklów miedzi.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również spiżowe nagolenice na nogach i spiżową tarczę między ramionami.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Drzewce jego włóczni były jak wał tkacki, grot jego włóczni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ważył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sześćset syklów żelaza, a przed nim szedł człowiek niosący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tarczę.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Stanął on i zawołał do wojsk Izraela: Po co ustawiacie się w szyku bojowym? Czy ja nie jestem Filistynem, a wy sługami Saula? Wybierzcie spośród siebie człowieka i niech zejdzie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zdoła ze mną walczyć i zabije mnie, będziemy waszymi niewolnikami. Lecz jeśli ja go pokonam i go zabiję, wy będziecie naszymi niewolnikami i będziecie nam służyć.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Filistyn dodał: Rzucam dziś wyzwanie wojskom Izraela. Dajcie mi człowieka, a będziemy ze sobą walczyć.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Saul i cały Izrael usłyszeli słowa Filistyna, zlękli się i bardzo zatrwożyli.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Dawid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synem tego Efratejczyka z Betlejem judzkiego, imieniem Jesse, który miał ośmiu synów. Za czasów Saula był on stary i podeszły w latach.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Trzej starsi synowie Jessego wyruszyli i udali się za Saulem na wojnę. Imiona jego trzech synów, którzy poszli na wojnę,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>: Eliab, pierworodny, drugi po nim — Abinadab i trzeci — Szamma.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był najmłodszy, a trzej najstarsi poszli za Saulem.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zaś odchodził od Saula i wracał, aby paść trzodę swego ojca w Betlejem.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Filistyn występował rano i wieczorem i stawał tak przez czterdzieści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Jesse powiedział do swego syna Dawida: Weź teraz dla swych braci tę efę prażonego ziarna i tych dziesięć chlebów i biegnij do obozu, do swoich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Zanieś też tych dziesięć serów dowódcy oddziału, dowiedz się, jak się mają twoi bracia, i weź ich zastaw.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Saul wraz z nimi i wszystkimi synami Izraela byli w dolinie Ela, walcząc z Filistynami.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więc Dawid wcześnie rano, powierzył trzodę stróżowi, zabrał to wszystko i wyruszył, tak jak mu Jesse nakazał. Gdy przybył do obozu, wojsko wyruszało do bitwy i wydało okrzyk wojenny.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Izraelici i Filistyni ustawili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w szyku bojowym, szyk przeciwko szykowi.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zostawił toboły pod opieką stróża taboru i pobiegł na pole bitwy. Gdy przybył, przywitał się ze swoimi 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 nimi rozmawiał, oto wojownik imieniem Goliat, Filistyn z Gat, wystąpił z szeregów filistyńskich i zaczął wypowiadać te same słowa. I Dawid to usłyszał.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Izraelici na widok tego człowieka uciekali przed nim i bardzo się bali.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Izraelici mówili: Czy widzicie tego człowieka, który występuje? Występuje, by rzucać wyzwanie Izraelowi. Lecz tego, kto go zabije, król wzbogaci wielkim bogactwem i da mu swoją córkę, a dom jego ojca uczyni wolnym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zapytał ludzi stojących przy nim: Co dadzą temu, kto zabije tego Filistyna i odejmie hańbę z Izraela? Bo kim jest ten nieobrzezany Filistyn, że rzuca wyzwanie wojskom Boga żywego?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lud odpowiedział mu te same słowa: To dadzą temu, kto go zabije.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starszy brat, Eliab, usłyszał, że rozmawia z tymi ludźmi. I Eliab zapłonął gniewem na Dawida, i powiedział: Po co tu przyszedłeś i komu zostawiłeś tych parę owiec na pustyni? Znam twoją pychę i przewrotność twego serca, bo przyszedłeś, aby przypatrywać się bitwie.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Dawid powiedział: Cóż teraz uczyniłem? Czy nie mam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sprawy?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odwrócił się od niego do kogoś innego, i pytał się jak przedtem. A lud odpowiedział mu tak jak poprzednio.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usłyszano słowa, które wypowiedział Dawid, i powtórzono je Saulowi.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Saul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wezwał go więc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powiedział do Saula: Niech niczyje serce nie upada z jego powodu. Twój sługa pójdzie i będzie walczył z tym Filistynem.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Saul odpowiedział Dawidowi: Ty nie możesz iść przeciwko temu Filistynowi, by z nim walczyć. Jesteś bowiem chłopcem, a on jest wojownikiem od swojej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odpowiedział Saulowi: Twój sługa pasł trzodę swego ojca, a gdy przychodził lew lub niedźwiedź i porywał barana z trzody;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goniłem go, uderzałem na niego i wyrywałem 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paszczy.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kiedy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rzucał się na mnie, chwytałem go za gardło, biłem i zabijałem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Twój sługa zabił i lwa, i niedźwiedzia. Ten nieobrzezany Filistyn będzie jak jeden z nich, gdyż rzucił wyzwanie wojskom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Dawid powiedział: JAHWE, który wyrwał mnie z łapy lwa i niedźwiedzia, wyrwie mnie również z rąk tego Filistyna. Wtedy Saul powiedział do Dawida: Idź i niech JAHWE będzie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Saul ubrał Dawida w swoją zbroję, włożył mu na głowę spiżowy hełm i ubrał go w pancerz.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Dawid przypasał też jego miecz do swojej zbroi i próbował chodzić, bo nigdy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wcześniej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nie nosił. Wtedy Dawid powiedział do Saula: Nie mogę w tym chodzić, bo nie przywykłem do tego. I Dawid zdjął to z 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 do ręki swój kij i wybrał sobie pięć gładkich kamieni z potoku, i włożył je do torby pasterskiej, którą miał przy sobie, i z procą w ręku przybliżył się do Filistyna.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Filistyn również ruszył i zbliżał się do Dawida, a jego giermek szedł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Filistyn spojrzał i zobaczył Dawida, wzgardził nim, dlatego że był młodzieńcem — rudym i przystojnym.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Filistyn powiedział do Dawida: Czyż jestem psem, że przychodzisz do mnie z kijem? I przeklinał Filistyn Dawida przez swoich bogów.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Filistyn powiedział jeszcze do Dawida: Chodź do mnie, a dam twoje ciało ptakom powietrznym i zwierzętom polnym.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odpowiedział Filistynowi: Ty przychodzisz do mnie z mieczem, włócznią i tarczą, a ja przychodzę do ciebie w imię JAHWE zastępów, Boga wojsk Izraela, któremu rzuciłeś wyzwanie.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Dziś JAHWE wyda cię w moje ręce, a ja cię zabiję i odetnę ci głowę, a dam dzisiaj trupy wojsk Filistynów ptakom powietrznym i dzikim zwierzętom. I cała ziemia pozna, że jest Bóg w Izraelu;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całe to zgromadzenie pozna, że nie mieczem ani włócznią wybawia JAHWE, gdyż walka należy do JAHWE i on wyda was w nasze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Filistyn wstał, ruszył i zbliżał się do Dawida, Dawid również pośpiesznie pobiegł na pole walki naprzeciw Filistyna.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Dawid sięgnął ręką do torby, wyjął z niej kamień, cisnął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procy i ugodził Filistyna w czoło tak, że kamień utkwił mu w czole.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upadł twarzą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Dawid zwyciężył Filistyna procą i kamieniem. Uderzył Filistyna i zabił go, choć Dawid nie miał w ręku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podbiegł, stanął nad Filistynem, wziął jego miecz, dobył go z pochwy, zabił go i odciął mu nim głowę. A kiedy Filistyni zobaczyli, że ich bohater umarł, uciekli.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powstali Izraelici i Judejczycy, wydali okrzyk i ścigali Filistynów aż do wejścia do doliny i aż do bram Ekronu. I ranni Filistyni padali na drodze od Szaaraim aż do Gat i Ekronu.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synowie Izraela wrócili z pościgu za Filistynami i złupili ich obóz.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wziął głowę tego Filistyna i przyniósł ją do Jerozolimy, a jego zbroję włożył do swego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Saul zobaczył, że Dawid wyrusza naprzeciw Filistyna, zapytał Abnera, dowódcę wojska: Czyim synem jest ten młodzieniec, Abnerze? Abner odpowiedział: Jak żyje twoja dusza, królu, nie 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powiedział: Dowiedz się, czyim synem jest ten młodzieniec.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Dawid wracał po zabiciu Filistynów, Abner wziął go i przyprowadził przed Saula, a głowa Filistyna była jeszcze w jego ręku.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Saul zapytał go: Czyim synem jesteś, młodzieńcze? Dawid odpowiedział: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synem twego sługi Jessego Betlejemity.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2024-05-28T17:41:26Z</dcterms:modified>
</cp:coreProperties>
</file>