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Samuela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Saul mówił do swego syna Jonatana i do wszystkich swoich sług, aby zabili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Jonatan, syn Saula, bardzo miłował Dawida. I Jonatan doniósł Dawidowi, mówiąc: Mój ojciec Saul chce cię zabić. Teraz więc strzeż się do rana i siedź w ukryciu.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wyjdę i stanę przy swoim ojcu na polu, tam gdzie ty będziesz. Będę rozmawiał o tobie ze swoim ojcem, a cokolwiek zobaczę, powiadomię cię o 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Jonatan mówił więc dobrze o Dawidzie ze swym ojcem Saulem i powiedział mu: Niech król nie grzeszy przeciwko swemu słudze Dawidowi, gdyż on nie zgrzeszył przeciw tobie, a jego czyny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raczej dla ciebie bardzo pożyteczne: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On przecież narażał swoje życie i zabił Filistyna, i JAHWE dokonał wielkiego wybawienia dla całego Izraela. Sam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widziałeś i uradowałeś się. Dlaczego więc miałbyś grzeszyć przeciw niewinnej krwi i bez powodu zabić Dawida?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Saul posłuchał słów Jonatana, i przysiągł: Jak żyje JAHWE, nie zostanie zabity.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Jonatan zawołał więc Dawida i powtórzył mu wszystkie te słowa. Potem Jonatan przyprowadził Dawida do Saula i przebywał z nim, tak jak poprzednio.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znowu wybuchła wojna, Dawid wyruszył przeciw Filistynom i walczył z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nimi</w:t>
      </w:r>
      <w:r>
        <w:rPr>
          <w:rFonts w:ascii="Times New Roman" w:eastAsia="Times New Roman" w:hAnsi="Times New Roman" w:cs="Times New Roman"/>
          <w:noProof w:val="0"/>
          <w:sz w:val="24"/>
        </w:rPr>
        <w:t>, i zadał im wielką klęskę tak, że uciekli przed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zły duch od JAHWE opanował Saula, kiedy siedział w swym domu, trzymając włócznię w ręku, Dawid zaś grał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ręką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melodię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Saul chciał przybić Dawida włócznią do ściany, lecz ten wymknął się Saulowi i włócznia utkwiła w ścianie, a Dawid wybiegł i uciekł tej 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Saul wysłał posłańców do domu Dawida, aby go pilnowali i rano zabili. Lecz Mikal, jego żona, powiedziała o tym Dawidowi: Jeśli nie ujdziesz z życiem tej nocy, jutro zostaniesz zabity.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Mikal spuściła więc Dawida przez okno, a on odszedł, uciekł i ocalał.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Mikal wzięła bożka i położyła na łożu, a poduszkę z koziej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sierści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umieściła pod jego głową i przykryła szatą.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Saul wysłał posłańców, aby porwali Dawida, powiedziała: Jest chory.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 znowu wysłał posłańców, aby zobaczyli Dawida, nakazując: Przynieście go do mnie na łożu, abym go zabił.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posłańcy przyszli, oto na łożu był bożek, a poduszka z koziej skóry była pod jego głową.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Saul powiedział do Mikal: Dlaczego mnie tak oszukałaś i wypuściłaś mego wroga, aby uszedł? Mikal odpowiedziała Saulowi: On mi powiedział: Puść mnie, dlaczego miałbym cię zabić?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uciekł więc i ocalał, następnie przybył do Samuela, do Rama, i opowiedział mu wszystko, co Saul mu uczynił. Potem wraz z Samuelem poszli do Najot i tam zamieszkali.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doniesiono Saulowi: Oto Dawid jest w Najot, w Rama.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Saul wysłał posłańców, aby pojmali Dawida. Gdy zobaczyli gromadę prorokujących proroków oraz Samuela stojącego na ich czele, Duch Boży zstąpił na posłańców i oni także zaczęli prorokować.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doniesiono o tym Saulowi, wysłał innych posłańców, lecz i oni prorokowali. Saul wysłał i trzecich posłańców, lecz także i ci prorokowali.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on sam poszedł do Rama i gdy przyszedł do wielkiej studni, która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Seku, zapytał: Gdzie jest Samuel i Dawid? Odpowiedziano mu: Oto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Najot, w Rama.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szedł stamtąd do Najot w Rama, lecz na niego też zstąpił Duch Boży, tak że idąc, prorokował, aż przyszedł do Najot w Rama.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zdjął z siebie szaty i także prorokował przed Samuelem, leżąc nagi przez cały dzień i całą noc. Stąd powiedzenie: Czyż i Saul między prorokami?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Rozdział 19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2024-05-23T20:11:05Z</dcterms:modified>
</cp:coreProperties>
</file>