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Dawid uciekł z Najot w Rama, przyszedł do Jonatana i mówił przed nim: Cóż uczyniłem? Jaka jest moja nieprawość? Jaki jest mój grzech wobec twego ojca, że czyha na moje życie?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mu: Nie daj Boże! Nie umrzesz. Oto mój ojciec nie czyni niczego wielkiego ani małego, zanim mnie o tym nie powiadomi. Czyż mój ojciec miałby to przede mną ukrywać? Nie uczyni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Dawid przysiągł: Na pewno twój ojciec wie, że znalazłem łaskę w twoich oczach i myśli: Niech o tym nie wie Jonatan, żeby się nie martwił. Zaprawdę jednak, jak żyje JAHWE i jak żyje twoja dusza, tylko jeden krok dzieli mnie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odpowiedział Dawidowi: Czegokolwiek twoja dusza pragnie, uczynię to dla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Dawid powiedział do Jonatana: Oto jutro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nów księżyca, a ja zwykle zasiadam z królem przy stole. Pozwól mi odejść i ukryć się w polu aż do wieczora trzeciego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twój ojciec będzie o mnie wypytywał, odpowiesz: Dawid bardzo mnie prosił, aby mógł pobiec do swego miasta, Betlejem, gdyż tam cała rodzina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składa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doroczną 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odpowie: Dobrze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oznaczać pokój dla twego sługi. Lecz jeśli się rozgniewa, wiedz, że postanowił coś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Okaż więc miłosierdzie swemu słudze, gdyż doprowadziłeś swego sługę do przymierza JAHWE z tobą. Jeśli jednak jest we mnie jakaś nieprawość, to ty mnie zabij. Po co masz mnie prowadzić do swego ojca?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odpowiedział: Nie daj Boże! Gdybym rzeczywiście wiedział, że mój ojciec postanowił coś złego względem ciebie, czyżbym cię o tym nie powiadomił?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powiedział do Jonatana: Któż mnie powiadomi, jeśli twój ojciec da ci surową odpowiedź?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odpowiedział Dawidowi: Chodź, wyjdźmy na pole. I obaj wyszli na pole.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Jonatan powiedział do Dawida: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JAHWE, Bóg Izraela — gdy jutro o tej porze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pojutrze wybadam swego ojca, i jeśli to będzie coś dobrego o Dawidzie, a nie poślę do ciebie ani nie powiadomię cię o tym;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niech JAHWE odpłaci Jonatanowi i do tego dorzuci. Lecz jeśli mój ojciec będzie chciał wyrządzić ci zło, to powiadomię cię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odprawię cię, abyś mógł odejść w pokoju. A niech JAHWE będzie z tobą, jak był z moim ojcem.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będę żył, okaż mi miłosierdzie JAHWE, ale choćbym i umarł;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odbieraj swego miłosierdzia memu domowi na wieki, nawet gdy JAHWE wytraci wszystkich wrogów Dawida z powierzchni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Jonatan zawarł więc przymierze z domem Dawida,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Niech JAHWE szuka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ręki wrogów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Jonatan ponownie przysiągł Dawidowi, gdyż go miłował. Miłował go bowiem,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miłował własną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Jonatan powiedział do niego: Jutro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nów. Zauważą, że ciebie nie ma, ponieważ twoje miejsce będzie puste.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 trzech dniach w ukryciu udasz się szybko na miejsce, gdzie ukrywałeś się, 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omawialiśmy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sprawę, i zatrzymasz się przy kamieniu Ezel.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wypuszczę trzy strzały obok niego, jak gdyby do celu.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potem poślę chłopca,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 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Idź, znajdź strzały. Jeśli powiem chłopcu: Oto strzały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znajdują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tobą, bliżej, przynieś je — wtedy przyjdź, gdyż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oznaczać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ciebie pokój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stanie ci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nic złego, jak żyje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zaś powiem chłopcu: Oto strzały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znajdują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tobą, tam dalej — to idź, bo JAHWE cię wypuścił.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co do sprawy, o której rozmawialiśmy,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świadkiem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między mną a tobą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ukrył się więc w polu. A gdy nastał nów, król zasiadł do stołu, aby się posilić.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 zasiadł na swoim miejscu jak zazwyczaj, na miejscu przy ścianie, Jonatan powstał. Abner siedział obok Saula, miejsce zaś Dawida było puste.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jednak nie powiedział nic tego dnia, bo myślał: Coś mu się przydarzyło i jest nieczysty, a nie oczyścił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następnego dnia, drugiego po nowiu, miejsce Dawida pozostało puste, Saul zapytał swego syna Jonatana: Dlaczego syn Jessego nie przyszedł na posiłek ani wczoraj, ani dziś?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Jonatan odpowiedział Saulowi: Dawid usilnie mnie prosił,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mógł pójść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Betlejem;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Mówił: Pozwól mi pójść, proszę, bo nasza rodzina składa ofiarę w mieście i mój brat wezwał mnie tam. Teraz więc, jeśli znalazłem łaskę w twoich oczach, pozwól mi iść i zobaczyć swoich braci. Dlatego nie przyszedł do stołu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Saul zapłonął gniewem na Jonatana i powiedział mu: Synu przewrotnej i upornej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kobiety</w:t>
      </w:r>
      <w:r>
        <w:rPr>
          <w:rFonts w:ascii="Times New Roman" w:eastAsia="Times New Roman" w:hAnsi="Times New Roman" w:cs="Times New Roman"/>
          <w:noProof w:val="0"/>
          <w:sz w:val="24"/>
        </w:rPr>
        <w:t>, czyż nie wiem, że wybrałeś sobie syna Jessego na własną hańbę i na hańbę nagości swojej matki?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długo bowiem syn Jessego będzie żył na ziemi, nie ostoisz się ty ani twoje królestwo. Teraz więc poślij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 niego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przyprowadź go do mnie, bo musi umrzeć.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Jonatan odpowiedział swemu ojcu Saulowi: Dlaczego ma umrzeć? Cóż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Saul rzucił w niego włócznię, aby go przebić. Przez to Jonatan wiedział, że jego ojciec postanowił zabić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wstał więc od stołu w wielkim gniewie i nie jadł już posiłku w drugim dniu po nowiu. Martwił się bowiem o Dawida, bo jego ojciec tak go zelżył.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Rankiem Jonatan wyszedł w pole o czasie umówionym z Dawidem, a był z nim mały chłopiec.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do swego chłopca: Biegnij i poszukaj strzał, które wypuszczę. Gdy chłopiec biegł, on wypuścił strzałę,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 padła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dalej,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chłopiec dotarł na miejsce,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gdzie 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strzała, którą Jonatan wypuścił, zawołał Jonatan za chłopcem i powiedział: Czyż strzała nie jest dalej od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Jonatan wołał za chłopcem: Szybko, pośpiesz się, nie stój! Chłopiec Jonatana zebrał strzały i przyszedł do swego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chłopiec nic nie wiedział, tylko Jonatan i Dawid znali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Jonatan oddał swój oręż swemu chłopcu, i powiedział mu: Idź, odnieś to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chłopiec odszedł, Dawid wstał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miejsca</w:t>
      </w:r>
      <w:r>
        <w:rPr>
          <w:rFonts w:ascii="Times New Roman" w:eastAsia="Times New Roman" w:hAnsi="Times New Roman" w:cs="Times New Roman"/>
          <w:noProof w:val="0"/>
          <w:sz w:val="24"/>
        </w:rPr>
        <w:t>, od strony południowej, upadł twarzą na ziemię i ukłonił się trzy razy. Potem pocałowali się wzajemnie i razem płakali, a Dawid obficiej.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Jonatan powiedział do Dawida: Idź w pokoju. Obaj bowiem poprzysięgliśmy sobie w imię JAHWE, mówiąc: Niech JAHWE będzie między mną a tobą i między moim potomstwem a twoim potomstwem na wieki. Wstał więc i odszedł, a Jonatan wszedł do miasta.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2024-05-23T03:32:49Z</dcterms:modified>
</cp:coreProperties>
</file>