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Samuel umarł. I zebrali się wszyscy Izraelici, opłakiwali go i pogrzebali go w jego domu w Rama. Wtedy Dawid wstał i udał się na pustynię Paran.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 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 w Maon, który miał posiadłość w Karmelu. Był to człowiek zamożny: miał bowiem trzy tysiące owiec i tysiąc kóz. Wtedy właśnie strzygł swoje owce w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Człowiek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imię Nabal, a jego żona nazywała się Abigail. Była to kobieta roztropna i piękna, ale jej mąż był nieokrzesany i występny,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Dawid dowiedział się na pustyni, że Nabal strzyże swoje owce;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dziesięciu sług i powiedział im: Idźcie do Karmelu i udajcie się do Nabala, i pozdrówcie go w moim imieniu;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 powiecie do tego, który żyje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spokojnie</w:t>
      </w:r>
      <w:r>
        <w:rPr>
          <w:rFonts w:ascii="Times New Roman" w:eastAsia="Times New Roman" w:hAnsi="Times New Roman" w:cs="Times New Roman"/>
          <w:noProof w:val="0"/>
          <w:sz w:val="24"/>
        </w:rPr>
        <w:t>: Pokój niech będzie tobie, pokój twemu domowi i pokój wszystkiemu, co posiadasz!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Właśnie słyszałem, że u ciebie strzygą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owce</w:t>
      </w:r>
      <w:r>
        <w:rPr>
          <w:rFonts w:ascii="Times New Roman" w:eastAsia="Times New Roman" w:hAnsi="Times New Roman" w:cs="Times New Roman"/>
          <w:noProof w:val="0"/>
          <w:sz w:val="24"/>
        </w:rPr>
        <w:t>. Gdy twoi pasterze przebywali z nami, nie wyrządziliśmy im żadnej krzywdy i nic im nie zginęło przez cały czas ich pobytu w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Zapytaj swoich sług, a powiedzą ci. Niech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my, twoi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słudzy, znajdziemy łaskę w twoich oczach, gdyż przybyliśmy w dobrym dniu. Daj, proszę, swoim sługom i twemu synowi Dawidowi cokolwiek znajdzie twoja ręka.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słudzy Dawida i powtórzyli Nabalowi wszystkie te słowa w imieniu Dawida, i czekali.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Nabal odpowiedział sługom Dawida: Któż to jest Dawid? Któż to jest syn Jessego? Wielu sług ucieka dziś od swoich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mam wziąć swój chleb, swoją wodę i mięso swego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bydła</w:t>
      </w:r>
      <w:r>
        <w:rPr>
          <w:rFonts w:ascii="Times New Roman" w:eastAsia="Times New Roman" w:hAnsi="Times New Roman" w:cs="Times New Roman"/>
          <w:noProof w:val="0"/>
          <w:sz w:val="24"/>
        </w:rPr>
        <w:t>, które zabiłem dla strzygących moje owce, i dać ludziom, o których nie wiem, skąd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Dawida zawrócili i udali się w drogę, a gdy przybyli, powiedzieli mu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powiedział swym ludziom: Niech każdy przypasze swój miecz. Każdy więc przypasał swój miecz, Dawid również przypasał swój miecz. I wyruszyło za Dawidem około czterystu ludzi, a dwustu zostało przy taborze.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Tymczasem jeden ze sług doniósł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Abigail, żonie Nabala: Oto Dawid przysłał posłańców z pustyni, aby błogosławić naszemu panu, lecz on ich zwymyślał.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ludzie ci byli dla nas bardzo dobrzy i nie wyrządzili nam żadnej krzywdy ani nic nam nie zginęło przez cały czas, gdy przebywaliśmy z nimi w 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dla nas murem zarówno w nocy, jak i w dzień, przez cały czas, kiedy byliśmy z nimi, pasąc trzodę.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zatem wiedz o tym i rozważ to, co masz czynić, gdyż postanowiono nieszczęście wobec naszego pana i całego jego domu. On bowiem jest synem Beliala, tak że nie można z nim rozmawiać.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Abigail pośpieszyła się, wzięła dwieście chlebów, dwa bukłaki wina, pięć przyrządzonych owiec, pięć miar prażonego ziarna, sto pęczków rodzynków oraz dwieście placków figowych i załadowała to na 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powiedziała swoim sługom: Idźcie przede mną, a ja podążę za wami. Lecz swemu mężowi Nabalowi nie powiedziała o 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jechała na ośle, i zjeżdżała pod osłoną góry, oto Dawid i jego ludzie zjeżdżali naprzeciwko niej i spotkała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Dawid powiedział: Naprawdę, niepotrzebnie strzegłem na pustyni wszystkiego, co należało do tego człowieka, tak że nic nie zginęło ze wszystkiego, co ma, bo on odpłaca mi złem za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uczyni Bóg wrogom Dawida i niech do tego dorzuci, jeśli do rana pozostawię ze wszystkich, co do niego należą, aż do najmniejszego szczenięcia.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Abigail zobaczyła Dawida, pośpiesznie zsiadła z osła i upadła przed Dawidem na twarz, i pokłoniła się aż do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upadła mu do nóg i powiedziała: Niech na mnie spadnie nieprawość, mój panie. Pozwól, proszę, by twoja służąca przemówiła do ciebie i posłuchaj słów swojej służącej.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mój pan, proszę, nie obraża się na tego syna Beliala, Nabala, gdyż jest on jak jego imię. Na imię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Nabal i jest w nim głupota. Ja zaś, twoja służąca, nie widziałam sług mego pana, które przysłałeś.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więc, mój panie, jak żyje JAHWE i jak żyje twoja dusza, skoro JAHWE powstrzymał cię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rozlewu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krwi i od dokonania zemsty twoją własną ręką, to niech teraz będą jak Nabal twoi wrogowie i ci, którzy pragną krzywdy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to błogosławieństwo, które twoja służąca przyniosła swemu panu, niech będzie oddane sługom, którzy chodzą za moim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Przebacz, proszę, występek swojej służącej, gdyż JAHWE z pewnością uczyni memu panu trwały dom, ponieważ mój pan prowadzi walki JAHWE, a nie znaleziono zła w tobie przez wszystkie twoje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pewien człowiek powstał, by cię prześladować i czyhać na twoje życie, ale dusza mego pana będzie zachowana w wiązance życia u JAHWE, twego Boga. Dusze zaś twych wrogów wyrzuci on jak z procy.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JAHWE uczyni memu panu wszystko dobre, co wypowiedział o tobie, i ustanowi cię władcą nad Izraelem;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 będzie to dla ciebie strapieniem ani wyrzutem sumienia mego pana, że przelałeś niewinną krew bądź dokonałeś zemsty. Gdy więc JAHWE dobrze uczyni memu panu, wspomnij na swoją służącą.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powiedział do Abigail: Błogosławiony niech będzie JAHWE, Bóg Izraela, który wysłał cię dziś na spotkanie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twój rozsądek, błogosławiona bądź i ty, która powstrzymałaś mnie dzisiaj od rozlewu krwi i od dokonania zemsty moją własną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bowiem, jak żyje JAHWE, Bóg Izraela, który powstrzymał mnie od wyrządzenia ci krzywdy, gdybyś się nie pośpieszyła i nie zajechała mi drogi, to Nabalowi nie pozostałby do świtu nikt, aż do najmniejszego szczenięcia.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przyjął więc z jej ręki to, co mu przyniosła, i powiedział do niej: Idź w pokoju do swego domu. Oto wysłuchałem twego głosu i przyjąłem cię łaskawie.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Abigail wróciła do Nabala, oto wyprawiał ucztę w swoim domu niczym ucztę królewską. A serce Nabala było w nim wesołe, gdyż był bardzo pijany, toteż nie powiedziała mu żadnego słowa aż do świtu.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rano, gdy Nabal wytrzeźwiał od wina, jego żona opowiedziała mu o wszystkim, a jego serce w nim zamarło i stał się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mniej więcej dziesięć dni, JAHWE poraził Nabala, tak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Dawid usłyszał, że Nabal umarł, powiedział: Błogosławiony JAHWE, który pomścił mnie na Nabalu za wyrządzoną mi zniewagę, swego sługę powstrzymał od zła, a niegodziwość Nabala zwrócił JAHWE na jego głowę. Potem Dawid posłał po Abigail i rozmówił się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nią</w:t>
      </w:r>
      <w:r>
        <w:rPr>
          <w:rFonts w:ascii="Times New Roman" w:eastAsia="Times New Roman" w:hAnsi="Times New Roman" w:cs="Times New Roman"/>
          <w:noProof w:val="0"/>
          <w:sz w:val="24"/>
        </w:rPr>
        <w:t>, chcąc ją pojąć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Dawida przybyli więc do Abigail do Karmelu i powiedzieli do niej: Dawid przysłał nas do ciebie, by pojąć cię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wstała, pokłoniła się twarzą do ziemi i powiedziała: Oto niech twoja służąca będzie sługą do obmywania stóp sługom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Abigail wstała pośpiesznie i wsiadła na osła z pięcioma swymi dziewczętami, które z nią chodziły. I tak pojechała za posłańcami Dawida, i została jego 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wziął też Achinoam z Jizreel i obie zostały jego żonami.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Saul oddał swoją córkę Mikal, żonę Dawida, Paltiemu, synowi Lajisza z Gallim.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2024-05-31T05:20:50Z</dcterms:modified>
</cp:coreProperties>
</file>