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człowiek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pokolenia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Beniamina, któremu na imię było Kisz — syn Abiela, syna Cerora, syna Bekorata, syna Afiacha, Beniaminita, dzielny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Miał on syna imieniem Saul, urodziwego młodzieńca.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nikogo spośród synów Izraela przystojniejszego niż on. Wzrostem o głowę przewyższał cały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zaginęły oślice Kisza, ojca Saula. Wtedy Kisz powiedział do swego syna Saula: Weź teraz ze sobą jednego ze sług i wstań, idź, poszukaj oślic.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Przeszedł więc przez górę Efraim i przez ziemię Szalisza, 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znaleźli. Przeszli także przez ziemię Szaalim,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znaleźli</w:t>
      </w:r>
      <w:r>
        <w:rPr>
          <w:rFonts w:ascii="Times New Roman" w:eastAsia="Times New Roman" w:hAnsi="Times New Roman" w:cs="Times New Roman"/>
          <w:noProof w:val="0"/>
          <w:sz w:val="24"/>
        </w:rPr>
        <w:t>. Przeszli też przez ziemię Beniamina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przyszli do ziemi Suf, Saul powiedział do swego sługi, który z nim był: Chodź, wracajmy, by czasem mój ojciec nie zaniechał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troski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oślice i nie martwił się o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mu odpowiedział: Oto teraz w tym mieście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mąż Boży, człowiek szanowany; wszystko, co mówi, spełnia się. Pójdźmy więc tam, może wskaże nam drogę, którą mamy 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odpowiedział swemu słudze: Jeśli pójdziemy, cóż przyniesiemy temu człowiekowi? Chleb bowiem wyczerpał się już w naszych torbach i nie mamy podarunku, który moglibyśmy przynieść mężowi Bożemu. Cóż mamy?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znowu odpowiedział Saulowi: Oto mam przy sobie ćwierć srebrnego sykla. Dam to mężowi Bożemu, aby oznajmił nam naszą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Dawniej w Izraelu, kiedy ktoś szedł poradzić się Boga, tak mówił: Chodźcie, pójdziemy do widzącego. Dzisiejszego proroka bowiem dawniej nazywano widzącym.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Saul powiedział do swego sługi: Słuszne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twoje słowo, chodź, pójdziemy. I udali się do miasta, w którym był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wchodzili na górę do miasta, spotkali dziewczęta, które wyszły naczerpać wody. I zapytali je: Czy jest tu widzący?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One odpowiedziały im: Tak, oto jest przed tobą. Pośpiesz się, dziś bowiem przyszedł do miasta, gdyż dziś lud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składa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ofiary na wyżynie.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wejdziecie do miasta, znajdziecie go, zanim pójdzie na wyżynę na posiłek. Lud bowiem nie będzie jadł, dopóki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przyjdzie, gdyż on błogosławi ofiarę. Dopiero potem jedzą zaproszeni. Idźcie więc, bo właśnie teraz go spotkacie.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więc do miasta. A gdy wchodzili do miasta, oto Samuel wychodził im naprzeciw, udając się na wyżynę.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wyjawił Samuelowi na dzień przed przybyciem Saula, mówiąc 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Jutro w tym czasie wyślę do ciebie człowieka z ziemi Beniamina. Jego namaścisz na wodza nad moim ludem Izraelem; a on wybawi mój lud z rąk Filistynów. Wejrzałem bowiem na swój lud, gdyż jego lament dotarł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Samuel zobaczył Saula, JAHWE mu powiedział: Oto człowiek, o którym ci powiedziałem. Właśnie on będzie panował nad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zbliżył się do Samuela w bramie i powiedział: Proszę, powiedz mi, gdzie jest dom widzącego?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odpowiedział Saulowi: Ja jestem widzący. Idź przede mną na wyżynę. Dziś będziecie jeść ze mną, a jutro rano odprawię cię i powiem ci wszystko, co jest w twoim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oślic, które ci zaginęły trzy dni temu, nie martw się, bo już się znalazły. I na kogo jest zwrócone wszelkie pragnienie Izraela? Czy nie na ciebie i na cały dom twego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odpowiedział: Czyż nie jestem Beniaminitą — z najmniejszego pokolenia Izraela? I czyż moja rodzina nie jest najmniejsza ze wszystkich rodzin pokolenia Beniamina? Dlaczego więc mówisz do mnie takie słowa?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Samuel zabrał Saula i jego sługę, zaprowadził ich do sali i dał im pierwsze miejsce wśród zaproszonych, a było ich około trzydziestu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Samuel powiedział do kucharza: Podaj tę część, którą ci dałem i o której ci mówiłem: Zatrzymaj ją u siebie;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Kucharz przyniósł łopatkę i to, co było na niej, i położył przed Saulem,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Samuel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Oto co zostało, połóż to przed sobą i jedz,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powiedziałem: Wezwałem lud — zostało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zachowane dla ciebie na tę chwilę. I Saul jadł razem z Samuelem tego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zeszli z wyżyny do miasta, Samuel rozmawiał z Saulem na dachu.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wstali wcześnie rano. I gdy zaczęło świtać, Samuel zawołał Saula na dach, mówiąc: Wstań, a wyprawię cię. Saul wstał więc i obaj wyszli z domu, on i Samuel.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schodzili ku granicy miasta, Samuel odezwał się do Saula: Powiedz słudze, aby poszedł przed nami. I gdy ten poszedł,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dodał</w:t>
      </w:r>
      <w:r>
        <w:rPr>
          <w:rFonts w:ascii="Times New Roman" w:eastAsia="Times New Roman" w:hAnsi="Times New Roman" w:cs="Times New Roman"/>
          <w:noProof w:val="0"/>
          <w:sz w:val="24"/>
        </w:rPr>
        <w:t>: Ty zaś zatrzymaj się na chwilę, abym ci oznajmił słowo Boże.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2024-05-23T03:48:39Z</dcterms:modified>
</cp:coreProperties>
</file>