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Bóg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bezkształtna i pusta i ciemność była nad głębią, a Duch Boży unosił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powiedział: Niech stanie się światłość.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widział, że światłość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dobra. I oddzielił Bóg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dniem, a ciemność nazwał nocą. I nastał wieczór i poranek,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stanie się firmament pośrodku wód i niech oddzieli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 Bóg firmament, i oddzielił wody,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firmamentem, od wód, które są nad firmamentem.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nazwał firmament niebem. I nastał wieczór i poranek, dzień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Bóg powiedział: Niech się zbiorą w jednym miejscu wody,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niebem, i niech się ukaże sucha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powierzchnia</w:t>
      </w:r>
      <w:r>
        <w:rPr>
          <w:rFonts w:ascii="Times New Roman" w:eastAsia="Times New Roman" w:hAnsi="Times New Roman" w:cs="Times New Roman"/>
          <w:noProof w:val="0"/>
          <w:sz w:val="24"/>
        </w:rPr>
        <w:t>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nazwał suchą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powierzchnię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ziemią, a zbiorowisko wód — morzami.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ziemia zrodzi trawę, rośliny wydające nasiona i drzewo urodzajne przynoszące owoc według swego rodzaju, którego nasienie będzie w nim na ziemi.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wydała trawę, rośliny wydające nasienie według swego rodzaju i drzewo przynoszące owoc, w którym było nasienie według swego rodzaju. I Bóg widział,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Bóg powiedział: Niech się staną światła na firmamencie nieba, by oddzielały dzień od nocy, i niech stanowią znaki, pory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roku</w:t>
      </w:r>
      <w:r>
        <w:rPr>
          <w:rFonts w:ascii="Times New Roman" w:eastAsia="Times New Roman" w:hAnsi="Times New Roman" w:cs="Times New Roman"/>
          <w:noProof w:val="0"/>
          <w:sz w:val="24"/>
        </w:rPr>
        <w:t>, dni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światłami na firmamencie nieba, aby świeciły nad ziemią.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uczynił dwa wielkie światła: światło większe, aby rządziło dniem, i światło mniejsze, aby rządziło nocą, oraz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umieścił je na firmamencie nieba, aby świeciły nad 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rządziły dniem i nocą, i oddzielały światłość od ciemności. I Bóg widział,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wody hojnie wydadzą żywe istoty, a ptactwo niech lata nad ziemią, pod firmamentem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stworzył wielkie wieloryby i wszelkie pływające istoty żywe, które hojnie wydały wody, według ich rodzaju oraz wszelkie ptactwo skrzydlate według jego rodzaju.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błogosławił je, mówiąc: Bądźcie płodne i rozmnażajcie się, i wypełniajcie wody morskie, a ptactwo niech się rozmnaża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powiedział też: Niech ziemia wyda istoty żywe według swego rodzaju: bydło, zwierzęta pełzające i zwierzęta ziemi według swego rodzaju.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uczynił zwierzęta ziemi według swego rodzaju i bydło według swego rodzaju, i wszelkie zwierzęta, które pełzają po ziemi według swego rodzaju.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Uczyńmy człowieka na nasz obraz według naszego podobieństwa; niech panuje nad rybami morskimi i ptactwem niebieskim, nad bydłem i całą ziemią oraz nad wszelkimi zwierzętami pełzającymi, które pełzają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więc Bóg człowieka na swój obraz, na obraz Boga go stworzył; stworzył ich mężczyzną i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powiedział: Oto dałem wam wszelkie rośliny wydające z siebie nasienie, które są na powierzchni całej ziemi, i wszelkie drzewo mające owoc drzewa, wydające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nasienie — będą one dla was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wszelkim zwierzętom ziemi, i wszelkiemu ptactwu niebieskiemu, i wszystkiemu, co pełza po ziemi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sobie życie, pokarmem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wszelkie rośliny zielone.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widział wszystko, co uczynił,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bardzo dobre. I nastał wieczór i poranek, dzień szósty.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2024-04-25T08:59:53Z</dcterms:modified>
</cp:coreProperties>
</file>