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słowo JAHWE doszło do Abrama w widzeniu: Nie bój się, Abramie. Ja jestem twoją tarczą i twoją niezmiernie obfitą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Abram powiedział: Panie BOŻE, co mi dasz, skoro ja jestem bezdzietny, a szafarzem mego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Damasceńczyk Eliezer?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dodał: Oto nie dałeś mi potomka, a sługa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urodzony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moim domu będzie moim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 słowo JAHWE: Nie on będzie twoim dziedzicem, lecz ten, który wyjdzie z twego wnętrza, będzie twoim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powiedział: Spójrz teraz na niebo i policz gwiazdy, jeśli będziesz mógł je policzyć; i powiedział mu: Takie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uwierzył JAHWE, i poczytano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niego: Ja jestem JAHWE, który cię wyprowadził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Panie BOŻE, po czym poznam, że ją odziedziczę?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Weź dla mnie trzyletnią jałówkę, trzyletnią kozę i trzyletniego barana, a także synogarlicę i pisklę gołębia.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to wszystko i rozciął na połowy; a jedną część położył naprzeciwko drugiej, ale ptaków nie 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zleciało się ptactwo do tej padliny, 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słońce zachodziło, głęboki sen ogarnął Abrama i oto groza wielkiej ciemności zapadła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Abrama: Wiedz o tym dobrze, że twoje potomstwo będzie przybyszem w cudzej ziemi i wezmą je w niewolę, i będzie uciskane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osądzę ten naród, któremu będą służyć; a potem wyjdą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odejdziesz w pokoju do twoich ojców i będziesz pochowany w dobrej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tutaj, bo jeszcze nie dopełniła się nieprawość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słońce zaszło i nastała ciemność,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dymiący piec i ognista pochodnia, która przechodziła między tymi połowami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JAHWE zawarł przymierze z Abramem, mówiąc: Twemu potomstwu dam tę ziemię, od rzeki Egiptu aż do wielkiej rzeki, rzeki Eufrat;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Kenitów, Kenizytów i Kadmonitów;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Chetytów, Peryzzytów i Refaitów;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Amorytów, Kananejczyków, Girgaszytów i Jebusytów.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2024-05-05T18:53:59Z</dcterms:modified>
</cp:coreProperties>
</file>