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JAHWE ukazał mu się na równinie Mamre, a on siedział u wejścia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namiotu w najgorętszej porze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swe oczy, i zobaczył, że naprzeciwko niego stanęli trzej mężczyźni. Gdy ich ujrzał, pobiegł od wejścia do namiotu na ich spotkanie i skłonił się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Mój Panie, jeśli znalazłem teraz łaskę w twoich oczach, nie omijaj, proszę, swego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Pozwól, by przyniesiono trochę wody, abyście mogli obmyć sobie nogi, potem odpoczniecie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przyniosę kęs chleba, abyście posilili swoje serca. Potem odejdziecie, po to bowiem przyszliście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mnie</w:t>
      </w:r>
      <w:r>
        <w:rPr>
          <w:rFonts w:ascii="Times New Roman" w:eastAsia="Times New Roman" w:hAnsi="Times New Roman" w:cs="Times New Roman"/>
          <w:noProof w:val="0"/>
          <w:sz w:val="24"/>
        </w:rPr>
        <w:t>, swego sługi. A oni powiedzieli: Uczyń tak, jak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pospieszył do namiotu, do Sary, i powiedział: Przygotuj szybko trzy miarki najlepszej mąki i zrób podpłomyki.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zaś poszedł do stada, wziął młode i wyborne cielę i dał je słudze, który szybko je przyrządził.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masło, mleko i cielę, które przyrządził, i postawił przed nimi. A gdy oni jedli, on stał przy nich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zapytali go: Gdzie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żona Sara? A on odpowiedział: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Na pewno wrócę do ciebie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 rok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tej porze, a oto twoja żona Sara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syna. A Sara przysłuchiwała się u wejścia do namiotu, które było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i Sara byli starzy, w podeszłym wieku. I przestało już u Sary bywać według zwyczaju kobiet.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 roześmiała się więc w sobie, mówiąc: Teraz, gdy się zestarzałam i mój pan jest starcem, mam doznawać rozkoszy?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Abrahama: Dlaczego Sara roześmiała się, mówiąc: Czy naprawdę urodzę, gdy się zestarzałam?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jakakolwiek rzecz jest za trudna dla PANA? W przyszłym roku o tej porze wrócę do ciebie, a Sara będzie miała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Sara zaparła się, mówiąc: Nie śmiałam się — bo się bała. A on powiedział: Przeciwnie, śmiałaś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ci mężczyźni wstali stamtąd i skierowali wzrok ku Sodomie. Abraham zaś szedł z nimi, aby ich odprowadzić.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powiedział: Czy mam zataić przed Abrahamem, co zamierzam uczynić?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Przecież Abraham na pewno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rozmnoży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lud wielki i możny, a w nim będą błogosławione wszystkie narody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Znam go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wiem</w:t>
      </w:r>
      <w:r>
        <w:rPr>
          <w:rFonts w:ascii="Times New Roman" w:eastAsia="Times New Roman" w:hAnsi="Times New Roman" w:cs="Times New Roman"/>
          <w:noProof w:val="0"/>
          <w:sz w:val="24"/>
        </w:rPr>
        <w:t>, że będzie nakazywał swoim synom i swemu domowi po sobie, aby strzegli drogi JAHWE oraz czynili sprawiedliwość i sąd; aby JAHWE sprowadził na Abrahama to, co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powiedział: Ponieważ okrzyk Sodomy i Gomory jest wielki i ich grzech jest bardzo ciężki;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teraz i zobaczę, czy postępują według tego okrzyku, który doszedł do mnie. A jeśli nie, dowiem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mężczyźni odwrócili wzrok i poszli stamtąd do Sodomy, ale Abraham jeszcze stał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Abraham zbliżył się, i powiedział: Czy wytracisz sprawiedliwego razem z niegodziwym?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 pięćdziesięciu sprawiedliwych w tym mieście, czy je wytracisz i nie oszczędzisz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 ze względu na pięćdziesięciu sprawiedliwych, którzy w 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będzie dalekie od ciebie, byś miał uczynić coś takiego i zabić sprawiedliwego z niegodziwym, żeby sprawiedliwy był jak niegodziwy. Niech to będzie dalekie od ciebie! Czy Sędzia całej ziemi nie postąpi sprawiedliwie?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odpowiedział: Jeśli znajdę w Sodomie pięćdziesięciu sprawiedliwych w samym mieście, oszczędzę całe miejsce ze względu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odpowiedział: Oto ośmielam się teraz mówić do mojego Pana, choć jestem prochem i popiołem.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do tych pięćdziesięciu sprawiedliwych zabrakło pięciu, czy z powodu braku tych pięciu zniszczysz całe miasto? I odrzekł: Nie zniszczę, jeśli znajdę tam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Odezwał się ponownie do niego i powiedział: A gdyby znalazło się tam czterdziestu? I odpowiedział: Nie uczynię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Abraham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Niech się nie gniewa mój Pan, że zapytam: A gdyby znalazło się tam trzydziestu? Odpowiedział: Nie uczynię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jeśli znajdę tam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Oto ośmielam się teraz mówić do mego Pana: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gdyby znalazło się tam dwudziestu? Odpowiedział: Nie zniszczę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Powiedział: Niech się nie gniewa mój Pan, że jeszcze tylko raz przemówię: A gdyby znalazło się tam dziesięciu? Odpowiedział: Nie zniszczę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względu na tych 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JAHWE skończył rozmowę z Abrahamem, odszedł. Abraham zaś wrócił do siebie.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2024-04-28T12:28:42Z</dcterms:modified>
</cp:coreProperties>
</file>