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ukończone zostały niebiosa i ziemia oraz wszystkie ich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dniu Bóg ukończył swe dzieło, które uczynił; i odpoczął siódmego dnia od wszelkiego swego dzieła, które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siódmy dzień, i poświęcił go, bo w nim odpoczął od wszelkiego swego dzieła, które Bóg stworzył i 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dzieje stworzenia niebios i ziemi w dniu, w którym JAHWE Bóg uczynił ziemię i 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Wszelkie krzewy polne, zanim były na ziemi, i wszelkie rośliny polne, nim wzeszły. Bo JAHWE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spuścił deszczu na ziemię i nie było człowieka, który by uprawiał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ziemi wychodziła para, która nawilżała całą powierzchnię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ukształtował człowieka z prochu ziemi i tchnął w jego nozdrza tchnienie życia. I człowiek stał się żywą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zasadził też ogród w Edenie, na wschodzie, i umieścił tam człowieka, którego ukształtował.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wywiódł JAHWE Bóg z ziemi wszelkie drzewa miłe dla oka i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dobre do jedzenia oraz drzewo życia pośrodku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Edenu wypływała rzeka, aby nawadniać ogród; i stamtąd dzieliła się na cztery główne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Nazwa pierwszej — Piszon; to ta, która okrąża całą ziemię Chawila,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złoto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wyborne. Tam też jest bdellium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 — Gichon; ta okrąża całą ziemię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zaś trzeciej rzeki — Chiddekel; płynie ona na wschód ku Asyrii. A czwarta rzeka to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wziął więc człowieka i umieścił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JAHWE Bóg człowiekowi: Możesz jeść do woli z każdego drzewa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jeść nie będziesz, bo tego dnia, kiedy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powiedział też: Niedobrze, by człowiek był sam; uczynię mu odpowiednią dla niego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ukształtował JAHWE Bóg z ziemi wszelkie zwierzęta polne i wszelkie ptactwo niebieskie, i przyprowadził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Adama, aby zobaczyć, jak je nazwie; a jak Adam nazwał każdą istotę żywą,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była jej nazwa.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nazwy wszelkiemu bydłu i ptactwu niebieskiemu, i wszelkim zwierzętom polnym. Dla Adama jednak nie znalazła się pomoc odpowiednia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zesłał głęboki sen na Adama; a gdy zasnął, wyjął jedno z jego żeber i zapełnił ciałem miejsce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żebra, które JAHWE Bóg wyjął z Adama, utworzył kobietę i przyprowadził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kość z moich kości i ciało z mojego ciała; dlatego będzie nazwana kobietą, bo z mężczyzny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mężczyzna swojego ojca i swoją matkę i połączy się ze swoją żoną, i 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oboje, Adam i jego żona, byli nadzy, a nie wstydzili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2024-04-28T01:00:09Z</dcterms:modified>
</cp:coreProperties>
</file>