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Bóg wystawił Abrahama na próbę i powiedział do niego: Abrahamie! A on odpowiedział: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Weź teraz swego syna, twego jedynego, którego miłujesz, Izaaka, idź do ziemi Moria i tam złóż go na ofiarę całopalną na jednej górze, o której ci 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wstał więc wcześnie rano, osiodłał swego osła i wziął ze sobą dwóch służących i swego syna Izaaka, narąbał drew na ofiarę całopalną, wstał i poszedł na miejsce, o którym mu Bóg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dnia Abraham podniósł swe oczy i zobaczył z daleka to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Abraham powiedział do swoich służących: Zostańcie tu z osłem, a ja i chłopiec pójdziemy tam, oddamy cześć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wrócimy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Wziął więc Abraham drwa na ofiarę całopalną i włożył je na swego syna Izaaka,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 sam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wziął do ręki ogień i nóż i poszli obaj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Izaak powiedział do swego ojca Abrahama: Mój ojcze!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odpowiedział: Oto jestem, mój synu.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Izaak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zapytał: Oto ogień i drwa, a gdzie jest baranek na ofiarę całopalną?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odpowiedział: Bóg sobie upatrzy baranka na ofiarę całopalną, mój synu. I szli obaj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na miejsce, o którym mu Bóg powiedział, Abraham zbudował tam ołtarz, ułożył na nim drwa, związał swego syna Izaaka i położył go na ołtarzu na drwach.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Abraham wyciągnął rękę i wziął nóż, aby zabić swego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Anioł JAHWE zawołał do niego z nieba: Abrahamie, Abrahamie!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odpowiedział: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Anioł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Nie podnoś ręki na chłopca i nic mu nie czyń, bo teraz wiem, że boisz się Boga i nie odmówiłeś mi swego jedynego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podniósł swe oczy i spojrzał, a oto za nim baran zaplątał się rogami w zaroślach. Abraham poszedł więc i wziął barana, i złożył go na ofiarę całopalną zamiast swego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Abraham nadał temu miejscu nazwę: JAHWE upatrzy. Dlatego po dziś dzień mówią: Na górze JAHWE będzie upatrzony.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Anioł JAHWE ponownie zawołał z nieba na Abrahama: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Przysiągłem na siebie samego, mówi JAHWE: Ponieważ to uczyniłeś i nie odmówiłeś mi swego syna, twego jedynego;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Błogosławiąc, będę ci błogosławić, a rozmnażając, rozmnożę twoje potomstwo jak gwiazdy na niebie i jak piasek na brzegu morza; a twoje potomstwo odziedziczy bramy swoich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twoim potomstwie będą błogosławione wszystkie narody ziemi, dlatego że posłuchałeś mojego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wrócił więc do swoich służących i wstali, i wspólnie udali się do Beer-Szeby. Abraham bowiem mieszkał w Beer-Szebie.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doniesiono Abrahamowi: Oto Milka również urodziła dzieci twemu bratu Nachorowi;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Usa, jego pierworodnego, Buza, jego brata, i Kemuela, ojca Arama;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Keseda, Chazo, Pildasza, Jidlafa i Betuela.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Betuel zaś spłodził Rebekę. Tych ośmiu urodziła Milka Nachorowi, bratu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nałożnica, której imię było Reuma, urodziła też Tebacha, Gachama, Tachasza i Maakę.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2024-04-30T00:08:36Z</dcterms:modified>
</cp:coreProperties>
</file>