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stary, w podeszłym wieku, a JAHWE błogosławił mu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powiedział do swego starszego sługi w swym domu, który zarządzał wszystkim, co miał: Połóż, proszę, swą rękę pod moje biodro;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przysięgnij mi na JAHWE, Boga nieba i Boga ziemi, że nie weźmiesz dla mego syna żony z córek Kananejczyków, wśród których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mojej ziemi i do mojej rodziny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weźmiesz żonę dla mego syna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mu odpowiedział: A jeśli kobieta nie zechce pójść ze mną do tej ziemi, czy wtedy mam zaprowadzić twego syna do ziemi, z której wyszedłeś?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mu odpowiedział: Strzeż się, abyś tam nie zaprowadził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nieba, który mnie wziął z domu mego ojca i z ziemi mojej rodziny i który mówił ze mną, i przysiągł mi: Twemu potomstwu dam tę ziemię; on pośle przed tobą swego anioła i weźmiesz stamtąd żonę dla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 kobieta nie zechce pójść z tobą, będziesz zwolniony z mojej przysięgi. Tylko nie prowadź tam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podłożył rękę pod biodro swego pana Abrahama i przysiągł mu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ów sługa wziął dziesięć wielbłądów z wielbłądów swego pana i poszedł —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swych rękach wszystkie dobra swego pana. Wstał i udał się do Aram-Naharaim, do miasta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dał wielbłądom odpocząć przy studni poza miastem w wieczornej porze,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czasie, kiedy kobiety zwykły wychodzić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JAHWE, Boże mego pana Abrahama, daj mi, proszę, pomyślne spotkanie i okaż łaskę mojemu panu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przy studni, a córki mieszkańców tego miasta wyjdą czerpać 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dziewczyna, której powiem: Przechyl, proszę, twój dzban, abym mógł się napić, a ona odpowie: Pij i napoję także twoje wielbłądy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tą</w:t>
      </w:r>
      <w:r>
        <w:rPr>
          <w:rFonts w:ascii="Times New Roman" w:eastAsia="Times New Roman" w:hAnsi="Times New Roman" w:cs="Times New Roman"/>
          <w:noProof w:val="0"/>
          <w:sz w:val="24"/>
        </w:rPr>
        <w:t>, którą przeznaczyłeś dla twego sługi Izaaka; a po tym poznam, że okazałeś łaskę mojemu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przestał mówić, oto wyszła Rebeka, która się urodziła Betuelowi, synowi Milki, żony Nachora, brata Abrahama, z dzbanem na ramieniu.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ona bardzo piękną dziewczyną, dziewicą, z którą nie obcował żaden mężczyzna. Zeszła do studni, napełniła swój dzban i wracała.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sługa wybiegł do niej i powiedział: Proszę, pozwól mi się napić trochę wody z twego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Pij, panie mój. I szybko pochyliła swój dzban na swoją rękę,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dała mu się napić, powiedziała: Naczerpię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dla twoich wielbłądów, aby napiły się do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Wylała prędko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swego dzbana w koryto i pobiegła znowu do studni czerpać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>, i naczerpała dla wszystkich jego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mężczyzna zdumiewał się nią, zastanawiając się w milczeniu, czy JAHWE poszczęścił jego podróży,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wielbłądy się napiły, ów mężczyzna wyjął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jej ręce złoty kolczyk ważący pół sykla i dwie bransolety ważące dziesięć syklów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zapytał: Czyją jesteś córką? Powiedz mi, proszę. Czy jest w domu twego ojca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 na nocleg?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Jestem córką Betuela, syna Milki,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dodała: Jest u nas dosyć słomy i paszy oraz miejsce na nocleg.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ów mężczyzna uklęknął i oddał pokłon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Błogosławiony JAHWE, Bóg mego pana Abrahama, który nie oddalił swego miłosierdzia i swojej prawdy od mego pana,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byłem w drodze, JAHWE przyprowadził mnie do domu braci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dziewczyna pobiegła, i w domu swej matki oznajmiła,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 imieniem Laban. I Laban wybiegł do tego człowieka, do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kolczyk i bransolety na rękach swej siostry i usłyszał słowa swej siostry Rebeki: Tak mówił do mnie ten człowiek, podszedł do tego człowieka, a oto on stał przy wielbłądach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>: Wejdź, błogosławiony przez JAHWE. Czemu stoisz na dworze? Przygotowałem już dom i miejsce dla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ów człowiek do domu.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rozsiodłał wielbłądy, i dał słomy i paszy wielbłądom, i wody do umycia jego nóg oraz nóg tych mężczyzn,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przed nim jedzenie, aby jadł, ale on powiedział: Nie będę jadł, dopóki nie przedstawię swojej sprawy. Laban 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Jestem sługą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pobłogosławił bardzo mego pana i stał się on zamożny. Dał mu bowiem owce i woły, srebra i złota, służących i służące,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Sara, żona mego pana, urodziła memu panu w jego starości syna, któremu dał wszystko,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mój pan kazał mi przysiąc, mówiąc: Nie weźmiesz dla mego syna żony z córek Kananejczyków, w których ziemi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domu mego ojca i do moich krewnych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weźmiesz żonę dla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mego pana: A jeśli ta kobieta nie zechce pójść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mi: JAHWE, przed którym chodzę, pośle swego anioła z tobą i poszczęści twojej drodze; i weźmiesz dla mego syna żonę spośród moich krewnych i z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jednak zwolniony z mojej przysięgi, jeśli przyjdziesz do moich krewnych, a oni ci jej nie dadzą. Wtedy będziesz wolny od mojej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więc dziś do studni i powiedziałem: JAHWE, Boże mego pana Abrahama, jeśli teraz chcesz poszczęścić mojej podróży, którą odbywam;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przy studni wody. Niech panna, która wyjdzie czerpać wodę, a której powiem: Daj mi, proszę, napić się trochę wody z twego dzbana;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odpowie mi: I ty pij, naczerpię też dla twoich wielbłądów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żoną, którą przeznaczył JAHWE dla syna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przestałem mówić w swym sercu, oto przyszła Rebeka, niosąc swój dzban na ramieniu, i zeszła do studni, i czerpała. Powiedziałem do niej: Proszę,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szybko zdjęła swój dzban i powiedziała: Pij, a twoje wielbłądy też napoję. Piłem więc,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napoiła też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 ją: Czyją jesteś córką? Odpowiedziała: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Betuela, syna Nachora, którego urodziła mu Milka. Wtedy włożyłem kolczyk na jej twarz i bransolety na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uklęknąłem i oddałem pokłon JAHWE, i błogosławiłem JAHWE, Boga mego pana Abrahama, który mnie prowadził właściwą drogą, abym wziął córkę brata mego pana dla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jeśli chcecie postąpić życzliwie i właściwie wobec mojego pana, powiedzcie mi. A jeśli nie, to też mi powiedzcie, żebym zwrócił się w prawo lub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i Betuel odpowiedzieli: Ta sprawa pochodzi od JAHWE. My nie możemy ci powiedzieć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przed tobą Rebeka,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idź, niech będzie żoną syna twego pana, jak powiedział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sługa Abrahama usłyszał ich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uklęknął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 i oddał pokłon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ów sługa wyjął srebrne i złote klejnoty, i szaty i oddał je Rebece. Dał też kosztowności jej bratu i 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jedli i pili, on i mężczyźni, którzy z nim byli, i zostali tam na noc. A gdy wstali rano, on powiedział: Odprawcie mnie do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brat i matka powiedzieli: Niech dziewczyna zostanie z nami chociaż dziesięć dni, a potem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nich: Nie zatrzymujcie mnie, skoro JAHWE poszczęścił mojej drodze; odprawcie mnie, abym jechał do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Zawołajmy dziewczynę i spytajmy, co na to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Rebekę i zapytali ją: Czy chcesz jechać z tym człowiekiem? A ona odpowiedziała: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wyprawili swoją siostrę Rebekę, jej mamkę, sługę Abrahama i jego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błogosławili Rebece, mówiąc jej: Jesteś naszą siostrą, rozmnóż się w tysiąc tysięcy, a twoje potomstwo niech posiądzie bramy swych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Rebeka ze swymi służącymi wstała i wsiadła na wielbłądy, i jechały za tym mężczyzną. Sługa ów wziął Rebekę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właśnie wracał od studni Lachaj-Roj, bo mieszkał w 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Izaak na pole pod wieczór, aby rozmyślać. Gdy podniósł swe oczy, zobaczył zbliżające się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też podniosła swe oczy i zobaczyła Izaaka, i zsiadła z wielbłąda;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zapytała sługę: Kim jest ten mężczyzna, który idzie do nas przez pole? I sługa odpowiedział: To jest mój pan. A ona wzięła zasłonę i 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ów sługa Izaakowi o wszystkim, co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Izaak wprowadził ją do namiotu swojej matki Sary i wziął Rebekę za żonę, i kochał ją. I Izaak pocieszył się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śmierci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matki.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2024-04-30T00:10:18Z</dcterms:modified>
</cp:coreProperties>
</file>