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wąż był bardziej przebiegły niż wszystkie zwierzęta polne, które JAHWE Bóg uczynił. Powiedział on do kobiety: Czy Bóg rzeczywiście powiedział: Nie wolno wam jeść ze wszystkich drzew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kobieta odpowiedziała wężowi: Możemy jeść owoce z drzew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owocu drzewa, które jest pośrodku ogrodu, Bóg powiedział: Nie będziecie z niego jeść ani go dotykać, abyście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wąż powiedział do kobiety: Na pewno nie umrzecie;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wie, że tego dnia, gdy z niego zjecie, otworzą się wasze oczy i będziecie jak bogowie znający dobro i 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kobieta spostrzegła,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 do jedzenia i miły dla oka, a drzewo godne pożądania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zdobycia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wiedzy, wzięła z niego owoc i zjadła; dała też swemu mężowi, który był z nią; i on zjadł.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im obojgu oczy i poznali, że są nadzy. Spletli więc liście figowe i zrobili sobie przepaski.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głos JAHWE Boga chodzącego po ogrodzie w powiewie dziennym. I Adam, i jego żona ukryli się przed obliczem JAHWE Boga wśród drzew 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Bóg zawołał na Adama, i zapytał go: Gdzie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Usłyszałem twój głos w ogrodzie i zląkłem się, gdyż jestem nagi, i ukryłem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Kto ci powiedział,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nagi? Czy zjadłeś z drzewa, z którego zakazałem ci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Adam odpowiedział: Kobieta, którą mi dałeś,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ona dała mi z tego drzewa i zjadłem.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zapytał kobietę: Co zrobiłaś? I odpowiedziała kobieta: Wąż mnie zwiódł i zjadłam.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powiedział do węża: Ponieważ to uczyniłeś, będziesz przeklęty wśród wszelkiego bydła i wśród wszelkich zwierząt polnych. Na brzuchu będziesz się czołgać i proch będziesz jeść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wprowadzę nieprzyjaźń między tobą a kobietą, między twoim potomstwem a jej potomstwem. Ono zrani ci głowę, a ty zranisz mu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kobiety powiedział: Wielce pomnożę twoje cierpienia i twoje poczęcia, w bólu będziesz rodzić dzieci. Twoje pragnienie będzie ku twemu mężowi, a on będzie nad tobą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Adama zaś powiedział: Ponieważ usłuchałeś głosu swojej żony i zjadłeś z drzewa, o którym ci przykazałem, mówiąc: Nie będziesz z niego jadł — przeklęta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z twego powodu, w trudzie będziesz z niej spożywać po wszystkie dni twego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ci rodzić ciernie i oset i będziesz spożywał rośliny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czoła będziesz spożywał chleb, aż wrócisz do ziemi, gdyż z niej zostałeś wzięty. Bo jesteś prochem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nadał swojej żonie imię Ewa, bo ona była matką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Bóg sporządził dla Adama i jego żony odzienie ze skór i przyodział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Bóg powiedział: Oto człowiek stał się jak jeden z nas, znający dobro i zło.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Wygnajmy 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więc, aby nie wyciągnął swej ręki i nie wziął z drzewa życia, by jeść i żyć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wydalił go więc z ogrodu Eden, aby uprawiał ziemię, z której został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wygnał człowieka i postawił na wschód od ogrodu Eden cherubinów i płomienisty miecz obracający się we wszystkie strony, aby strzegły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2024-04-27T15:10:36Z</dcterms:modified>
</cp:coreProperties>
</file>