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widziała, że nie rodzi dzieci Jakubowi, zazdrościła swej siostrze i powiedziała do Jakuba: Daj mi dzieci, bo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rozgniewał się na Rachelę i powiedział: Czy ja jestem Bogiem, który odmówił ci owocu twego 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Oto moja służąca Bilha. Obcuj z nią i urodzi na moich kolanach, i będę miała z niej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Dała mu więc swoją służącą Bilhę za żonę, a Jakub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Bilha poczęła i 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Rachela powiedziała: Bóg mnie osądził i usłyszał mój głos, i dał mi syna. Dlatego nadała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Bilha, służąca Racheli, znowu poczęła i 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Rachela powiedziała: Dzielnie walczyłam z moją siostrą i zwyciężyłam. I nadała mu imię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Lea widziała, że przestała rodzić, wzięła swoją służącą Zilpę i dała ją Jakubowi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Zilpa, służąca Lei, 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Lea powiedziała: Przyszedł oddział. I nadała mu imię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Zilpa, służąca Lei, 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powiedziała: To na moje szczęście, bo kobiety będą mnie nazywać szczęśliwą. I nadała mu imię 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żniwa pszenicznego Ruben wyszedł i znalazł na polu mandragory, i przyniósł je do swojej matki Lei. Wtedy Rachela powiedziała do Lei: Daj mi, proszę, z mandragor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Mało ci, że zabrałaś mi mojego męża, to teraz chcesz też zabrać mandragory mego syna? Wtedy Rachela powiedziała: Niech śpi z tobą tej nocy za mandragory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wracał wieczorem z pola, Lea wyszła mu naprzeciw i powiedziała: Masz do mnie przyjść, bo nabyłam cię za mandragory mego syna. I spał z nią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Leę i poczęła, i urodziła Jakubowi piątego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Lea powiedziała: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oddał moją zapłatę za to, że dałam moją służącą swemu mężowi. I nadała mu imię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Lea znowu poczęła i urodziła Jakubowi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mówiła: Bóg obdarzył mnie wspaniałym darem. Teraz mój mąż będzie ze mną mieszkał, bo urodziłam mu sześciu synów. I nadała mu imię 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córkę i nadała jej imię Dina.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wspomniał też na Rachelę i wysłuchał ją Bóg, i otworzył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więc i urodziła syna, i powiedziała: Bóg zabrał moją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Nadała mu imię Józef i powiedziała: Niech JAHWE da mi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urodziła Józefa, Jakub powiedział do Labana: Puść mnie, abym wrócił do mego miejsca i do mojej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moje żony i moje dzieci, za które ci służyłem, abym mógł iść. Wiesz przecież, jak ci służyłem.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Laban powiedział do niego: Proszę, jeśli znalazłem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zostań ze mną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Doznałem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tego, że JAHWE mi błogosławił ze względu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Wyznacz swoją zapłatę,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Ty wiesz, jak ci służyłem i jaki stał się przy mnie twój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bowiem niewiele przed moim przyjściem, a bardzo się to pomnożyło i JAHWE błogosławił ci, odkąd tu jestem. Kiedy jednak mam się starać o swój dom?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mam ci dać? Jakub odpowiedział: Nic mi nie dasz. Ale jeśli zrobisz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ci powiem</w:t>
      </w:r>
      <w:r>
        <w:rPr>
          <w:rFonts w:ascii="Times New Roman" w:eastAsia="Times New Roman" w:hAnsi="Times New Roman" w:cs="Times New Roman"/>
          <w:noProof w:val="0"/>
          <w:sz w:val="24"/>
        </w:rPr>
        <w:t>, wtedy wrócę i będę pasł twoje stado,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Obejdę dziś wszystkie twoje stada i odłączę z nich każde bydło pstre i nakrapiane i każde bydło ciemne wśród owiec, a nakrapiane i pstre wśród kóz. To będzie moja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moja sprawiedliwość da świadectwo o mnie, gdy przyjdzie czas, abyś mi zapłacił. Wszystko, co nie będzie pstre i nakrapiane wśród kóz, a ciemne wśród owiec, niech będzie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poczytane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kradzież.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powiedział: Niech się stanie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odłączył kozły prążkowane i nakrapiane i wszystkie kozy pstre i nakrapiane, i wszystkie, które miały jakąś białą plamkę, także i czarne wśród owiec, 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swych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odłączył się od Jakuba na odległość trzech dni drogi. A Jakub pasł resztę stada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nabrał zielonych prętów topolowych, laskowych i kasztanowych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poobdzierał je z kory do białego, obnażając białość,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stada przychodziły pić, przed stadami nakładł do rynien i koryt z wodą tych prętów, które poobdzierał z kory, aby parzyły się stada, przychodząc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stada parzyły się przy tych prętach i rodziły jagnięta prążkowane,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odłączył jagnięta, a owce stawiał przodem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prążkowanych i do wszystkich ciemnych w stadzie Labana, a swoje stada stawiał osobno i nie łączył ich ze stadem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silniejsze zwierzęta się parzyły, Jakub kładł pręty w koryta, przed oczy zwierząt, aby parzyły się przed prętami.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przychodziły słabsze zwierzęta, nie kładł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I słabsze były Labana, a silniejsze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wzbogacił się bardzo ten człowiek, i miał wiele stad, a także służące i służących oraz wielbłądy i osły.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2024-04-28T14:28:59Z</dcterms:modified>
</cp:coreProperties>
</file>