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podniósł oczy i zobaczył, że Ezaw nadchodzi, a z nim czterystu mężczyzn. Podzielił więc dzieci między Leę, Rachelę a dwie służące.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na przodzie służące i ich dzieci, za nimi Leę i jej dzieci, a na końcu Rachelę z Józefem.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wyszedł przed nich i pokłonił się siedem razy aż do ziemi, zanim doszedł do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Ezaw wybiegł mu naprzeciw, objął go, rzucił mu się na szyję i całował go. I płakali.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podniósł oczy, zobaczył żony i dzieci i zapytał: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 przy tobie? I odpowiedział: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dzieci, które Bóg w swej łaskawości dał twemu 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przybliżyły się służące ze swoimi dziećmi i pokłoniły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Przybliżyła się też Lea ze swoimi dziećmi i pokłoniły się. Potem przybliżyli się Józef i Rachela i pokłonili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Ezaw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zapytał: Co znaczy cały ten obóz, z którym się spotkałem?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Abym znalazł łaskę w oczach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Ezaw powiedział: Ja mam dosyć, mój bracie, zatrzymaj to, co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powiedział: Nie, proszę, jeśli znalazłem teraz łaskę w twoich oczach, przyjmij dar z mojej ręki, bo gdy zobaczyłem twoje oblicze, to jakbym widział oblicze Boga, i ty łaskawie mnie przyjąłeś.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Przyjmij, proszę, mój dar, który ci przyniosłem, bo Bóg hojnie mi błogosławił, a mam dość wszystkiego. I tak nalegał na niego, że to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Ezaw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Ruszajmy w drogę i chodźmy, a ja pójdę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odpowiedział: Mój pan wie, że mam ze sobą dzieci wątłe, a owce i krowy karmią młode. Jeśli popędzi się je przez cały dzień, zginie całe stado.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mój pan, proszę, idzie przed swoim sługą, a ja będę szedł powoli, jak nadąży stado, które jest przede mną, i jak nadążą dzieci, aż przyjdę do mego pana do Seiru.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Ezaw powiedział: Zostawię więc przy tobie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ludzi, którzy są ze mną. A on odpowiedział: A na cóż to? Obym znalazł łaskę w oczach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tego dnia Ezaw wrócił swą drogą do Seiru.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wyruszył do Sukkot i zbudował sobie dom, i zrobił szałasy dla swoich stad. Dlatego nazwał to miejsce 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przyszedł szczęśliwie do miasta Sychem, które było w ziemi Kanaan, gdy wrócił z Paddan-Aram, i rozbił obóz przed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sto monet kupił od synów Hemora, ojca Sychema, część pola, na którym rozbił swój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też postawił ołtarz i nazwał go: Mocny Bóg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2024-04-29T09:26:56Z</dcterms:modified>
</cp:coreProperties>
</file>