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dzieje rodu Ezawa, czyli Edomu.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 pojął swoje żony z córek Kanaanu: Adę, córkę Elona Chetyty, Oholibamę, córkę Any, córki Sibeona Chiwwity;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Basmat, córkę Izmaela, siostrę Nebajota.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Ada urodziła Ezawowi Elifaza, a Basmat urodziła Rehuela.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Oholibama urodziła Jeusza, Jalama i Koracha.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Ezawa, którzy mu się urodzili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Ezaw wziął swoje żony, synów, córki i wszystkich domowników, swoje stada, wszystkie bydła i całe swoje mienie, które zdobył w ziemi Kanaan, i odszedł od swego brata Jakuba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ich majątek był tak wielki, że nie mogli mieszkać razem, i ziemia, na której przebywali, nie mogła ich utrzymać z powodu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mnóstwa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stad.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Ezaw zamieszkał na górze Seir. Ezaw to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dzieje rodu Ezawa, ojca Edomitów, na górze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są imiona synów Ezawa: Elifaz, syn Ady, żony Ezawa, Rehuel, syn Basmat, żony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zaś Elifaza byli: Teman, Omar, Sefo, Gatam i Kenaz.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Timna była nałożnicą Elifaza, syna Ezawa, i urodziła Elifazowi Amaleka.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Ady, żony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Rehuela: Nachat, Zerach, Szamma i Mizza. Byli oni synami Basmat, żony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byli synami żony Ezawa Oholibamy, córki Any, córki Sibeona. Urodziła ona Ezawowi Jeusza, Jalama i Koracha.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książęta spośród synów Ezawa, synowie Elifaza, pierworodnego Ezawa: książę Teman, książę Omar, książę Sefo, książę Kenaz.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Książę Korach, książę Gatam, książę Amalek. Ci książęta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Elifaza, w ziemi Edom,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Rehuela, syna Ezawa: książę Nachat, książę Zerach, książę Szamma, książę Mizza. Ci książęta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Rehuela, w ziemi Edom. Oni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synami Basmat, żony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Oholibamy, żony Ezawa: książę Jeusz, książę Jalam, książę Korach. Ci książęta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Oholibamy, córki Any, żony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Ezawa, czyli Edom, i 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książęta.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Seira, Choryty, mieszkańcy tej ziemi: Lotan, Szobal, Sibeon i 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Diszon, Eser i Diszan.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książęta Chorytów, synowie Seira w ziemi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Lotana byli: Chori i Hemam; a siostrą Lotana była Tamna.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Szobala: Alwan, Manachat, Ebal, Szefo i Onam.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Synami Sibeona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Ajja i Ana. To ten Ana, który znalazł muły na pustyni, gdy pasł osły swego ojca Sibeona.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dzieci Any: Diszon i Oholibama, córka 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Diszona: Chemdan, Eszban, Jitran i Keran.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synowie Esera: Bilhan, Zaawan i Akan.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Diszana: Us i 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książęta Chorytów: książę Lotan, książę Szobal, książę Sibeon, książę 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Książę Diszon, książę Eser, książę Diszan.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książęta Chorytów, według ich księstw, w ziemi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królowie, którzy panowali w ziemi Edom, zanim panował król nad synami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Edomie panował Bela, syn Beora, a nazwa jego miasta — Dinhaba.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Bela umarł, a w jego miejsce panował Jobab, syn Zeracha z Bosry.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Jobab umarł, a w jego miejsce panował Chuszam z ziemi Temanitów.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Chuszam umarł, a w jego miejsce panował Hadad, syn Bedada, który pokonał Midianitów na polu Moab, a nazwa jego miasta — Awit.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Hadad umarł, a w jego miejsce panował Samla z Masreki.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Samla umarł, a w jego miejsce panował Saul z Rechobot nad Rzeką.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umarł, a w jego miejsce panował Baalchanan, syn Akbora.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Baalchanan, syn Akbora, umarł, a w jego miejsce panował Hadar, a nazwa jego miasta — Pahu, a imię jego żony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Mehetabel,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córka Matredy, córki Mezahaba.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imiona książąt Ezawa, według ich rodów i miejscowości i według ich imion: książę Timna, książę Alwa, książę Jetet.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Oholibama, książę Ela, książę Pinon.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Kenaz, książę Teman, książę Mibsar.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Książę Magdiel, książę Iram.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książęta Edomu według miejsca ich zamieszkania w ziemi ich posiadłości.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Ezaw, ojciec Edomitów.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2024-04-26T21:05:29Z</dcterms:modified>
</cp:coreProperties>
</file>